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0ef5" w14:textId="6ff0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Уалихановского районного маслихата от 8 января 2021 года № 6-66с "Об утверждении бюджета Кишкенекольского сельского округа Уалихановского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30 марта 2021 года № 6-4 с. Зарегистрировано Департаментом юстиции Северо-Казахстанской области 1 апреля 2021 года № 7215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</w:t>
      </w:r>
      <w:r>
        <w:rPr>
          <w:rFonts w:ascii="Times New Roman"/>
          <w:b w:val="false"/>
          <w:i w:val="false"/>
          <w:color w:val="000000"/>
          <w:sz w:val="28"/>
        </w:rPr>
        <w:t>е Уалихановского районного маслихата "Об утверждении бюджета Кишкенекольского сельского округа Уалихановского района на 2021-2023 годы" от 8 января 2021 года № 6-66 с (опубликовано 18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7035)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Кишкенекольского сельского округа Уалихановского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265 431,1 тысяч тенге: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44 413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100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220 918,1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274 407,4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- 8 976,3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8 976,3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8 976,3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 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сельском бюджете на 2021 год целевые трансферты из районного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благоустройство;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подключение жилых домов к системе водоснабжения в селе Кишкенеколь.";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Предусмотреть в сельском бюджете расходы за счет свободных остатков бюджетных средств, сложившихся на начало финансового года в сумме 8 976,3 тысяч тенге, согласно приложению 4.";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Уалихановского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Сабырова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Уалихановского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6-66 с</w:t>
            </w:r>
          </w:p>
        </w:tc>
      </w:tr>
    </w:tbl>
    <w:bookmarkStart w:name="z4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Кишкенекольского сельского округа Уалихановского района на 2021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8"/>
        <w:gridCol w:w="1298"/>
        <w:gridCol w:w="5746"/>
        <w:gridCol w:w="30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265 431,1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220 918,1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220 918,1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220 918,1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274 407,4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163 023,2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163 023,2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128 005,1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- 8 976,3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- 8 976,3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  <w:bookmarkEnd w:id="29"/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8 976,3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6-66 с</w:t>
            </w:r>
          </w:p>
        </w:tc>
      </w:tr>
    </w:tbl>
    <w:bookmarkStart w:name="z5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2021 года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988"/>
        <w:gridCol w:w="1988"/>
        <w:gridCol w:w="3304"/>
        <w:gridCol w:w="355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8 976,1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8 976,1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8 976,1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