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1c74" w14:textId="73c1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Жаскайрат Кайратского сельского округа Уалихановского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Бидайыкского сельского округа Уалихановского района Северо-Казахстанской области от 31 марта 2021 года № 11. Зарегистрировано Департаментом юстиции Северо-Казахстанской области 1 апреля 2021 года № 7220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> статьи 14 Закона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29 декабря 2020 года, с учетом мнения населения села, аким Кайратского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наименования следующим безымянным улицам села Жаскайрат Кайратского сельского округа, согласно прилагаемой схематической карте: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№1 – улица Бауыржан Момышұлы;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№2 – улица Ыбырай Алтынсарин;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№3 – улица Нәзір Төреқұлов.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Кайратского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Битниев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Кайратского сельского округа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наименования безымянным улицам села Жаскайрат Кайратского сельского округа Уалихановского района Северо-Казахстанской области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547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