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e5b58" w14:textId="a2e5b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Сухорабовского сельского округа района Шал акына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8 января 2021 года № 56/14. Зарегистрировано Департаментом юстиции Северо-Казахстанской области 14 января 2021 года № 7020.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Сухорабовского сельского округа района Шал акына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20 475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1 357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19 118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26 575,6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-6100,6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6 100,6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6100,6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Шал акына Северо-Казахстанской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24.11.2021 </w:t>
      </w:r>
      <w:r>
        <w:rPr>
          <w:rFonts w:ascii="Times New Roman"/>
          <w:b w:val="false"/>
          <w:i w:val="false"/>
          <w:color w:val="000000"/>
          <w:sz w:val="28"/>
        </w:rPr>
        <w:t>№ 14/11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Сухорабовского сельского округа на 2021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налога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Сухорабовского сельского округа на 2021 год в сумме 8 800 тысяч тенге.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в бюджете Сухорабовского сельского округа на 2021 год поступление целевых текущих трансфертов из областного бюджета на: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санитарии населенных пунктов сельского округа;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освещение улиц в населенных пунктах сельского округа.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56/14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Сухорабовского сельского округа района Шал акына на 2021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Шал акына Северо-Казахстанской области от 21.04.2021 </w:t>
      </w:r>
      <w:r>
        <w:rPr>
          <w:rFonts w:ascii="Times New Roman"/>
          <w:b w:val="false"/>
          <w:i w:val="false"/>
          <w:color w:val="ff0000"/>
          <w:sz w:val="28"/>
        </w:rPr>
        <w:t>№ 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24.11.2021 </w:t>
      </w:r>
      <w:r>
        <w:rPr>
          <w:rFonts w:ascii="Times New Roman"/>
          <w:b w:val="false"/>
          <w:i w:val="false"/>
          <w:color w:val="ff0000"/>
          <w:sz w:val="28"/>
        </w:rPr>
        <w:t>№ 14/11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26 575,6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-6 100,6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6 100,6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6 100,6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56/14</w:t>
            </w:r>
          </w:p>
        </w:tc>
      </w:tr>
    </w:tbl>
    <w:bookmarkStart w:name="z5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Сухорабовского сельского округа района Шал акына на 2022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3748"/>
        <w:gridCol w:w="322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56/14</w:t>
            </w:r>
          </w:p>
        </w:tc>
      </w:tr>
    </w:tbl>
    <w:bookmarkStart w:name="z5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Сухорабовского сельского округа района Шал акына на 2023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3748"/>
        <w:gridCol w:w="322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