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b1d79" w14:textId="01b1d7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совместное постановление акимата района Шал акына Северо-Казахстанской области от 25 декабря 2009 года № 283 и решение маслихата района Шал акына Северо-Казахстанской области от 25 декабря 2009 года № 20/12 "Об изменении границ населенного пункта села Акан-Барак"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Совместное постановление акимата района Шал акына Северо-Казахстанской области от 25 января 2021 года № 14 и решение маслихата района Шал акына Северо-Казахстанской области от 25 декабря 2021 года № 1/12. Зарегистрировано Департаментом юстиции Северо-Казахстанской области 25 января 2021 года № 7105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108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3)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12 Закона Республики Казахстан от 8 декабря 1993 года "Об административно – территориальном устройстве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>статьей 26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6 апреля 2016 года "О правовых актах" акимат района Шал акына Северо-Казахстанской области ПОСТАНОВЛЯЕТ и маслихат района Шал акына Северо-Казахстанской области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совместное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> акимата района Шал акына Северо-Казахстанской области от 25 декабря 2009 года № 283 и решение маслихата района Шал акына Северо-Казахстанской области от 25 декабря 2009 года № 20/12 "Об изменении границ населенного пункта села Акан-Барак" (опубликовано 12 февраля 2010 года в районных газетах "Парыз", "Новатор", зарегистрировано в Реестре государственной регистрации нормативных правовых актов под № 13-14-94)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всему тексту совместного постановления акимата и решения маслихата на казахском языке слово "селолық" заменить сооответственно словом "ауылдық";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текст совместного постановления акимата и решения маслихата на русском языке оставить без изменения.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совместное постановление акимата и решение маслихата вводятся в действие по истечении десяти календарных дней после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 Шал акына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Смагулов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Окунев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 района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Шал акына Северо-Казахстанской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О. Амрин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