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4894" w14:textId="4a94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декабря 2021 года № 16/1. Зарегистрирован в Министерстве юстиции Республики Казахстан 29 декабря 2021 года № 26175.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Шал акына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6 580 184,4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471 524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4 627,5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6 097 532,9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6 633 841,3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44 993,8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5 546,2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- 98 650,7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98 650,7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50 540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5 546,2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53 656,9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 Казахстанской области от 17.02.2022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20.04.2022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16.06.2022 </w:t>
      </w:r>
      <w:r>
        <w:rPr>
          <w:rFonts w:ascii="Times New Roman"/>
          <w:b w:val="false"/>
          <w:i w:val="false"/>
          <w:color w:val="000000"/>
          <w:sz w:val="28"/>
        </w:rPr>
        <w:t>№ 22/13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10.08.2022 </w:t>
      </w:r>
      <w:r>
        <w:rPr>
          <w:rFonts w:ascii="Times New Roman"/>
          <w:b w:val="false"/>
          <w:i w:val="false"/>
          <w:color w:val="000000"/>
          <w:sz w:val="28"/>
        </w:rPr>
        <w:t>№ 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12.10.2022 </w:t>
      </w:r>
      <w:r>
        <w:rPr>
          <w:rFonts w:ascii="Times New Roman"/>
          <w:b w:val="false"/>
          <w:i w:val="false"/>
          <w:color w:val="000000"/>
          <w:sz w:val="28"/>
        </w:rPr>
        <w:t>№ 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22.11.2022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акциза на бензин (за исключением авиационного) и дизельное топливо;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лицензионного сбора за право занятия отдельными видами деятельности;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лицензиями на занятие отдельными видами деятельности;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за государственную регистрацию транспортных средств,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2022 год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основного капитала.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поступление бюджетной субвенции, передаваемой из областного бюджета в бюджет района в сумме 2 999 803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и города Сергеевки на 2022 год в сумме 206 866 тысяч тенге, в том числе: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Афанасьевскому сельскому округу – 20 033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Аютасскому сельскому округу – 22 284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Городецкому сельскому округу – 19 756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Кривощековскому сельскому округу – 18 902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Новопокровскому сельскому округу – 21 579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Приишимскому сельскому округу – 19 027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Семипольскому сельскому округу – 18 422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Сухорабовскому сельскому округу – 18 529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21 109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Жанажолскому сельскому округу – 22 946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Сергеевке – 4 279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возврат целевых текущих трансфертов из районного бюджета на компенсацию потерь областного бюджета в сумме 2 348 605 тысяч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 бюджетных кредитов из республиканского бюджета для реализации мер социальной поддержки специалистов.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целевые текущие трансферты из районного бюджета четвертому уровню бюджета.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2022- 2024 годы".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района на 2022 год поступление целевых трансфертов из республиканского и областного бюджета.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2022- 2024 годы".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2022 год в сумме 7 500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Шал акына Северо-Казахстанской области от 16.06.2022 </w:t>
      </w:r>
      <w:r>
        <w:rPr>
          <w:rFonts w:ascii="Times New Roman"/>
          <w:b w:val="false"/>
          <w:i w:val="false"/>
          <w:color w:val="000000"/>
          <w:sz w:val="28"/>
        </w:rPr>
        <w:t>№ 22/13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22.11.2022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на 2022 год в сумме 5 546,2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района Шал акына Северо-Казахстанской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2022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17.02.2022 </w:t>
      </w:r>
      <w:r>
        <w:rPr>
          <w:rFonts w:ascii="Times New Roman"/>
          <w:b w:val="false"/>
          <w:i w:val="false"/>
          <w:color w:val="ff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20.04.2022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16.06.2022 </w:t>
      </w:r>
      <w:r>
        <w:rPr>
          <w:rFonts w:ascii="Times New Roman"/>
          <w:b w:val="false"/>
          <w:i w:val="false"/>
          <w:color w:val="ff0000"/>
          <w:sz w:val="28"/>
        </w:rPr>
        <w:t>№ 22/13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10.08.2022 </w:t>
      </w:r>
      <w:r>
        <w:rPr>
          <w:rFonts w:ascii="Times New Roman"/>
          <w:b w:val="false"/>
          <w:i w:val="false"/>
          <w:color w:val="ff0000"/>
          <w:sz w:val="28"/>
        </w:rPr>
        <w:t>№ 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15.09.2022 </w:t>
      </w:r>
      <w:r>
        <w:rPr>
          <w:rFonts w:ascii="Times New Roman"/>
          <w:b w:val="false"/>
          <w:i w:val="false"/>
          <w:color w:val="ff0000"/>
          <w:sz w:val="28"/>
        </w:rPr>
        <w:t>№ 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12.10.2022 </w:t>
      </w:r>
      <w:r>
        <w:rPr>
          <w:rFonts w:ascii="Times New Roman"/>
          <w:b w:val="false"/>
          <w:i w:val="false"/>
          <w:color w:val="ff0000"/>
          <w:sz w:val="28"/>
        </w:rPr>
        <w:t>№ 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22.11.2022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6 097 532,9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6 065 096,2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6 633 841,3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1 888 373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бизнеса-2050"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</w:t>
            </w:r>
          </w:p>
        </w:tc>
      </w:tr>
    </w:tbl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2024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