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0060" w14:textId="cb60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Приишимского сельского округа района Шал акына Северо-Казахстанской области от 22 сентября 2010 года №6 "О присвоении наименований составным частям села Берлик Приишимского сельского округа района Шал акына"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Приишимского сельского округа района Шал акына Северо-Казахстанской области от 18 января 2021 года № 4. Зарегистрировано Департаментом юстиции Северо-Казахстанской области 19 января 2021 года № 7093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Приишимского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Приишимского сельского округа района Шал акына Северо-Казахстанской области "О присвоении наименований составным частям села Берлик Приишимского сельского округа района Шал акына" от 22 сентября 2010 года № 6 (опубликовано 12 ноября 2010 года в районных газетах "Новатор", "Парыз", зарегистрировано в реестре государственной регистрации Нормативных правовых актов под № 13-14-108)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 на казахском языке слово "селолық" заменить соответственно словом "ауылдық";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и текст решения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Приишимского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