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f18a" w14:textId="c0ff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Семипольского сельского округа района Шал акына Северо-Казахстанской области от 21 апреля 2021 года № 4. Зарегистрировано Департаментом юстиции Северо-Казахстанской области 21 апреля 2021 года № 7308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района Шал акына от 12 ноября 2020 года № 20-34/548 аким Семипольского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"Ертаева", расположенного в селе Астаган Семипольского сельского округа района Шал акына Северо-Казахстанской области, в связи с завершением комплекса ветеринарных мероприятий по ликвидации болезни ринопневмонии среди лошадей.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Семипольского сельского округа района Шал акына Северо-Казахстанской области "Об установлении ограничительных мероприятий" от 2 июля 2020 года № 4 (зарегистрировано в Реестре государственной регистрации нормативных правовых актов под № 6437).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