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8f51" w14:textId="f8b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областного маслихата от 9 декабря 2020 года № 497-VІ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15 марта 2021 года № 21-VІI. Зарегистрировано Департаментом юстиции Атырауской области 26 марта 2021 года № 4900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2021-2023 годы, Атырауский областной маслихат VІІ созыва на 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ХLІX сессии Атырауского областного маслихата VІ созыва от 9 декабря 2020 года № 497-VІ "Об областном бюджете на 2021-2023 годы" (зарегистрировано в реестре государственной регистрации нормативных правовых актов за № 4838, опубликовано 05 января 2021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"448 785 790" заменить цифрами "444 458 577";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"143 326 026" заменить цифрами "138 654 554";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"1 631 564" заменить цифрами "1 649 464";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и слово "0 тенге" заменить цифрами и словами "13 000 тысяч тенге";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"303 828 200" заменить цифрами "304 141 559";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"450 463 501" заменить цифрами "453 152 113";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"-2 496 259" заменить цифрами "3 894 620";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"8 073 091" заменить цифрами "14 463 970";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"818 548" заменить цифрами "-12 588 156";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"-818 548" заменить цифрами "12 588 156";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"15 311 619" заменить цифрами "12 606 674";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"16 130 167" заменить цифрами "11 589 130";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и слово "0 тенге" заменить цифрами и словами "11 570 612 тысяч тенге".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"по корпоративному подоходному налогу" дополнить абзацами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индивидуальному подоходному налогу с доходов, необлагаемых у источника выплаты: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необлагаемых у источника выплаты: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100%;"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"по социальному налогу" дополнить абзацем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отчислениям недропользователей на социально-экономическое развитие региона и развитие его инфраструктуры: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"3 005 319" заменить цифрами "13 222 291". 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(З. Карсакова).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15 марта 2021 года № 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9 декабря 2020 года № 497-VI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"/>
        <w:gridCol w:w="738"/>
        <w:gridCol w:w="4"/>
        <w:gridCol w:w="8"/>
        <w:gridCol w:w="8"/>
        <w:gridCol w:w="8"/>
        <w:gridCol w:w="488"/>
        <w:gridCol w:w="513"/>
        <w:gridCol w:w="1030"/>
        <w:gridCol w:w="4"/>
        <w:gridCol w:w="4"/>
        <w:gridCol w:w="1438"/>
        <w:gridCol w:w="4"/>
        <w:gridCol w:w="4"/>
        <w:gridCol w:w="4633"/>
        <w:gridCol w:w="2656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444458577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138654554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79930635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22869639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57060996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8636823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304141559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247146447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247146447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453252113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76544237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67525664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57838012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