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03e1" w14:textId="68b0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13 декабря 2021 года № 105-VII. Зарегистрировано в Министерстве юстиции Республики Казахстан 30 декабря 2021 года № 26272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области проект областного бюджета на 2022-2024 годы, Атырауский областной маслихат VІІ созыва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627 665 660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181 109 976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6 246 122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37 784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440 271 778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630 186 739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-3 934 805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9 360 476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13 295 281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1 909 238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1 937 796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28 558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-495 512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495 512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3 161 586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12 555 847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9 889 773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Атырауского областного маслихата от 08.12.2022 № </w:t>
      </w:r>
      <w:r>
        <w:rPr>
          <w:rFonts w:ascii="Times New Roman"/>
          <w:b w:val="false"/>
          <w:i w:val="false"/>
          <w:color w:val="000000"/>
          <w:sz w:val="28"/>
        </w:rPr>
        <w:t>210-VII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2022 год норматив общей суммы поступлений общегосударственных налогов в бюджеты районов и города Атырау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103 101 "Социальный налог":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– 75%;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Кызылкогинскому району – 84%;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– 50%;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Атырау – 47%.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Атырауского областного маслихата от 08.12.2022 № </w:t>
      </w:r>
      <w:r>
        <w:rPr>
          <w:rFonts w:ascii="Times New Roman"/>
          <w:b w:val="false"/>
          <w:i w:val="false"/>
          <w:color w:val="000000"/>
          <w:sz w:val="28"/>
        </w:rPr>
        <w:t>210-VII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объемы бюджетных изъятий из районных и городского бюджетов в областной бюджет в сумме 199 535 345 тысяч тенге, в том числе: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Жылыойского района – 37 386 686 тысяч тенге;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города Атырау – 162 148 659 тысяч тенге.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2022 год объемы субвенций, передаваемых из областного бюджета в районные бюджеты, в сумме 20 512 059 тысяч тенге, в том числе: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– 6 026 996 тысяч тенге;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Индерскому району – 4 581 358 тысяч тенге;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Исатайскому району –1 484 353 тысяч тенге;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Кызылкогинскому району – 4 708 679 тысяч тенге;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Макатскому району – 2 094 198 тысяч тенге;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району – 1 616 475 тысяч тенге.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с 1 января 2022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2022 год в сумме 1 702 705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Атырауского областного маслихата от 08.12.2022 № </w:t>
      </w:r>
      <w:r>
        <w:rPr>
          <w:rFonts w:ascii="Times New Roman"/>
          <w:b w:val="false"/>
          <w:i w:val="false"/>
          <w:color w:val="000000"/>
          <w:sz w:val="28"/>
        </w:rPr>
        <w:t>210-VII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областном бюджете на 2022 год целевые текущие трансферты из республиканского бюджета и из Национального фонда Республики Казахстан в сумме 63 098 636 тысяч тенге, в том числе: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753 729 тысяч тенге - на повышение должностных окладов сотрудников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9 101 тысяч тенге - на повышение заработной платы медицинских работников из числа гражданских служащих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194 728 тысяч тенге - на выплату компенсации за наем (аренду) жилья и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720 833 тысяч тенге - на возмещение части расходов, понесенных субъектом агропромышленного комплекса,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446 295 тысяч тенге -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67 600 тысяч тенге - на возмещение части расходов, понесенных субъектом рыбного хозяйства,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60 000 тысяч тенге - на субсидирование развития племенного животноводства, повышения продуктивности и качества продукции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300 000 тысяч тенге - на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4 225 142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1 440 965 тысяч тенге - на реализацию подушевого финансирования в государственных организациях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62 718 тысяч тенге -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8 338 557 тысяч тенге - на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23 834 508 тысяч тенге - на увеличение оплаты труда педагогов государственных организаций образования, за исключением организаций дополнительного образования для взрослых;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151 247 тысяч тенге - на увеличение оплаты труда медицинских работников государственных организаций образования, за исключением организаций дополнительного образования для взрослых;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5 323 тысяч тенге - на доплату за степень магистра методистам методических центров (кабинетов)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240 209 тысяч тенге - на доплату за проведение внеурочных мероприятий педагогам физической культуры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621 432 тысяч тенге - на обеспечение охвата дошкольным воспитанием и обучением детей от трех до шести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817 499 тысяч тенге -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3 822 560 тысяч тенге -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14 924 тысяч тенге - на доплату за проведение внеурочных мероприятий педагогам физической культуры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252 421 тысяч тенге - на увеличение оплаты труда медицинских работников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1 239 931 тысяч тенге - на увеличение оплаты труда педагогов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354 516 тысяч тенге - на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9 476 тысяч тенге - на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20 445 тысяч тенге - на увеличение оплаты труда медицинским работникам в государственных организаций технического и профессионального, послесреднего образования;</w:t>
      </w:r>
    </w:p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605 806 тысяч тенге - на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273 212 тысяч тенге - на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1 315 412 тысяч тенге - на доплату лучшим педагогам организаций образования, реализующим учебные программы начального, основного и общего среднего образования, привлеченным в регионы, имеющие дефицит учителей;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252 539 тысяч тенге - на обеспечение молодежи бесплатным техническим и профессиональным образованием по востребованным специальностям;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127 718 тысяч тенге - на повышение заработной платы работников организаций в области здравоохранения местных исполнительных органов;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31 037 тысяч тенге - на оказание медицинской помощи лицам, содержащимся в следственных изоляторах и учреждениях уголовно-исполнительной системы;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126 504 тысяч тенге - реализация мероприятий по профилактике и борьбе со СПИД в Республике Казахстан;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20 245 тысяч тенге - на пропаганду здорового образа жизни;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881 236 тысяч тенге - на возмещение лизинговых платежей по санитарному транспорту, приобретенных на условиях финансового лизинга;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2 493 367 тысяч тенге - на закуп вакцин и других иммунобиологических препаратов;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тысяч тенге - на проведение медицинской организацией мероприятий, снижающих половое влечение, осуществляемых на основании решения суда;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4 712 тысяч тенге - на материально-техническое оснащение организаций здравоохранения на местном уровне;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1 066 195 тысяч тенге - на выплату государственной адресной социальной помощи;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1 024 735 тысяч тенге -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316 216 тысяч тенге - на реализацию плана мероприятий по обеспечению прав и улучшению качества жизни инвалидов;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109 820 тысяч тенге – на замену и настройку речевых процессоров взрослым с кохлеарными имплантами;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2 940 645 тысяч тенге - на развитие продуктивной занятости;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42 410 тысяч тенге - на увеличение оплаты труда медицинских работников государственных организаций в сфере физической культуры и спорта;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1 619 983 тысяч тенге -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93 487 тысяч тенге - на обеспечение и проведение выборов акимов городов районного значения, сел, поселков, сельских округов;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27 000 тысяч тенге -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– 2025";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594 358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42 186 тысяч тенге - на повышение эффективности деятельности депутатов маслихатов;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142 139 тысяч тенге - на финансирование приоритетных проектов транспортной инфраструктуры районного значения;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943 412 тысяч тенге - на изъятие земельных участков для государственных нужд.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Атырауского областного маслихата от 20.06.2022 № </w:t>
      </w:r>
      <w:r>
        <w:rPr>
          <w:rFonts w:ascii="Times New Roman"/>
          <w:b w:val="false"/>
          <w:i w:val="false"/>
          <w:color w:val="000000"/>
          <w:sz w:val="28"/>
        </w:rPr>
        <w:t>158-VII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областном бюджете на 2022 год целевые трансферты на развитие из республиканского бюджета и из Национального фонда Республики Казахстан в сумме 66 455 176 тысяч тенге, в том числе: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23 384 417 тысяч тенге - на развитие транспортной инфраструктуры;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1 050 000 тысяч тенге - на развитие газотранспортной системы;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6 470 820 тысяч тенге - на проведение работ по инженерной защите населения, объектов и территорий от природных стихийных бедствий;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318 369 тысяч тенге - на строительство и (или) реконструкцию жилья коммунального жилищного фонда;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7 379 569 тысяч тенге - на развитие и (или) обустройство инженерно-коммуникационной инфраструктуры;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6 391 266 тысяч тенге - на развитие систем водоснабжения и водоотведения;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1 500 000 тысяч тенге - на строительство и реконструкцию объектов охраны окружающей среды;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2 700 000 тысяч тенге - на реализацию бюджетных инвестиционных проектов в малых и моногородах;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670 313 тысяч тенге - на развитие объектов культуры;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9 590 422 тысяч тенге - на развитие социальной и инженерной инфраструктуры в сельских населенных пунктах в рамках проекта "Ауыл - Ел бесігі";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3 000 000 тысяч тенге - на увеличение водности поверхностных водных ресурсов.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Атырауского областного маслихата от 20.06.2022 № </w:t>
      </w:r>
      <w:r>
        <w:rPr>
          <w:rFonts w:ascii="Times New Roman"/>
          <w:b w:val="false"/>
          <w:i w:val="false"/>
          <w:color w:val="000000"/>
          <w:sz w:val="28"/>
        </w:rPr>
        <w:t>158-VII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областном бюджете на 2022 год бюджетные кредиты местным исполнительным органам в сумме 225 131 тысяч тенге на реализацию мер социальной поддержки специалистов.</w:t>
      </w:r>
    </w:p>
    <w:bookmarkEnd w:id="75"/>
    <w:bookmarkStart w:name="z1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2022 год 14 127 351 тысяч тенге для погашения и обслуживания долга местного исполнительного органа.</w:t>
      </w:r>
    </w:p>
    <w:bookmarkEnd w:id="76"/>
    <w:bookmarkStart w:name="z1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местных бюджетных программ, не подлежащих секвестру в процессе исполнения местных бюджетов на 2022 год согласно приложению 4.</w:t>
      </w:r>
    </w:p>
    <w:bookmarkEnd w:id="77"/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регионов.</w:t>
      </w:r>
    </w:p>
    <w:bookmarkEnd w:id="78"/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2022 года.</w:t>
      </w:r>
    </w:p>
    <w:bookmarkEnd w:id="79"/>
    <w:bookmarkStart w:name="z13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областном бюджете на 2022 год поступления займов от выпуска государственных ценных бумаг в сумме 7 660 727 тысяч тенге для финансирования строительства жилья.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 в соответствии с решением Атырауского областного маслихата от 29.03.2022 № </w:t>
      </w:r>
      <w:r>
        <w:rPr>
          <w:rFonts w:ascii="Times New Roman"/>
          <w:b w:val="false"/>
          <w:i w:val="false"/>
          <w:color w:val="000000"/>
          <w:sz w:val="28"/>
        </w:rPr>
        <w:t>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Атырауского областного маслихата от 20.06.2022 № </w:t>
      </w:r>
      <w:r>
        <w:rPr>
          <w:rFonts w:ascii="Times New Roman"/>
          <w:b w:val="false"/>
          <w:i w:val="false"/>
          <w:color w:val="000000"/>
          <w:sz w:val="28"/>
        </w:rPr>
        <w:t>158-VII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15. Учесть в областном бюджете на 2022 год бюджетные кредиты в сумме 1 295 896 тысяч тенге для микрокредитования в сельских населенных пунктах и малых городах.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 в соответствии с решением Атырауского областного маслихата от 20.06.2022 № </w:t>
      </w:r>
      <w:r>
        <w:rPr>
          <w:rFonts w:ascii="Times New Roman"/>
          <w:b w:val="false"/>
          <w:i w:val="false"/>
          <w:color w:val="000000"/>
          <w:sz w:val="28"/>
        </w:rPr>
        <w:t>158-VII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Произведенные кассовые расходы подпрограммы 015 "За счет средств местного бюджета" программы 13 9 271 097 "Развитие социальной и инженерной инфраструктуры в сельских населенных пунктах в рамках проекта "Ауыл-Ел бесігі"" в сумме 164 641 000 тенге перенести на подпрограмму 055 "За счет гарантированного трансферта из Национального фонда Республики Казахстан".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 в соответствии с решением Атырауского областного маслихата от 08.12.2022 № </w:t>
      </w:r>
      <w:r>
        <w:rPr>
          <w:rFonts w:ascii="Times New Roman"/>
          <w:b w:val="false"/>
          <w:i w:val="false"/>
          <w:color w:val="000000"/>
          <w:sz w:val="28"/>
        </w:rPr>
        <w:t>210-VII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Произведенные кассовые расходы подпрограммы 015 "За счет средств местного бюджета" программы 2 2 261 082 "Общеобразовательное обучение в государственных организациях начального, основного и общего среднего образования" в сумме 6 831 000 тенге перенести на подпрограмму 011 "За счет трансфертов из республиканского бюджета".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 в соответствии с решением Атырауского областного маслихата от 08.12.2022 № </w:t>
      </w:r>
      <w:r>
        <w:rPr>
          <w:rFonts w:ascii="Times New Roman"/>
          <w:b w:val="false"/>
          <w:i w:val="false"/>
          <w:color w:val="000000"/>
          <w:sz w:val="28"/>
        </w:rPr>
        <w:t>210-VII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Атырауского областного маслихата от 13 декабря 2021 года № 105-VII</w:t>
            </w:r>
          </w:p>
        </w:tc>
      </w:tr>
    </w:tbl>
    <w:bookmarkStart w:name="z11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Атырауского областного маслихата от 08.12.2022 № </w:t>
      </w:r>
      <w:r>
        <w:rPr>
          <w:rFonts w:ascii="Times New Roman"/>
          <w:b w:val="false"/>
          <w:i w:val="false"/>
          <w:color w:val="ff0000"/>
          <w:sz w:val="28"/>
        </w:rPr>
        <w:t>210-VII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4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627665660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181109976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98285170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24137085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74148085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65513006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65513006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6246122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2465847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2178829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440271778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317669279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317669279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122602499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122602499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630186739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6860194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3225922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2665962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275077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14584849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14584849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9881514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4703335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147330052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19150557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19088168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16803840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109858593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91833693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4632451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64320170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18169744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12686858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12686858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7135446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6567936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6567936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9731552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9731552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3172414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3011943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10721566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4975912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7824656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4368678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4176654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24761352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24758352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19813290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4093651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13573670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17287999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5483270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4142142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8132914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8027423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7731027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14855568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6550680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6550680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 энзоотических болезней животных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5452873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2442873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1972550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12401219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12401219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11987262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11766027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40038021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12183346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12183346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11971213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27854675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27854675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6070072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21087094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20289742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18080253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1035923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1702705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9117260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8847619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4452395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4294373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474368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2025736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2022630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308346882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308346882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308346882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220960446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20512059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62941588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-3934805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9360476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7372560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7372560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4698890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4698890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2673670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1673670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1909238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1937796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1937796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1937796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1937796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1937796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28558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-495512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Атырауского областного маслихата от 13 декабря 2021 года № 105-VII</w:t>
            </w:r>
          </w:p>
        </w:tc>
      </w:tr>
    </w:tbl>
    <w:bookmarkStart w:name="z11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460708795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76942205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25142205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321004062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260146881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260146881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60857181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60857181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460208795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131078199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98488745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88179947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77921111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 энзоотических болезней 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241472505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241472505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241472505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220960446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Атырауского областного маслихата от 13 декабря 2021 года № 105-VII</w:t>
            </w:r>
          </w:p>
        </w:tc>
      </w:tr>
    </w:tbl>
    <w:bookmarkStart w:name="z11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435974732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117476909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66926485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25142205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41784280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37592924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37592924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315793475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260146881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260146881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55646594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55646594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435474732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6519606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3182873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3182873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8198756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8198756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8198756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124502963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20650513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20650513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18923223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1727290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91913509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88179947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77921111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3733562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3733562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6698742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4163420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2712486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1331699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14057278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3681217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3681217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7092791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7092791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6523929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архивного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4525493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11029997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6232928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6232928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5970996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4797069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4797069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2327222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14179896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12039907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241472505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241472505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241472505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220960446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20512059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Атырауского областного маслихата от 13 декабря 2021 года № 105-VII </w:t>
            </w:r>
          </w:p>
        </w:tc>
      </w:tr>
    </w:tbl>
    <w:bookmarkStart w:name="z12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2022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21" w:id="8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Образование</w:t>
                  </w:r>
                </w:p>
                <w:bookmarkEnd w:id="8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Общеобразовательное обучение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Общеобразовательное обучение по специальным образовательным учебным программам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Общеобразовательное обучение одаренных детей в специализированных организациях образования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Здравоохранение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по охране материнства и детства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Пропаганда здорового образа жизни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Дополнительное обеспечение гарантированного объема бесплатной медицинской помощи по решению местных представительных органов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Реализация мероприятий по профилактике и борьбе со СПИД в Республике Казахстан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