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b622" w14:textId="d75b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городского Маслихата от 15 декабря 2020 года № 570 "О бюджете города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Атырау Атырауской области от 31 марта 2021 года № 47. Зарегистрировано Департаментом юстиции Атырауской области 14 апреля 2021 года № 4927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рассмотрев предложение акимата города об уточнении городского бюджета на 2021-2023 годы,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15 декабря 2020 года № 570 "О бюджете города на 2021-2023 годы" (зарегистрировано в реестре государственной регистрации нормативных правовых актов за № 4841, опубликовано 05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"221 883 588" заменить цифрами "224 174 468";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"200 334 813" заменить цифрами "202 669 448;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"10 586 834" заменить цифрами "10 543 079";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"214 253 686" заменить цифрами "224 255 017";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"7 629 902" заменить цифрами "-80 549";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"-7 629 902" заменить цифрами "80 549";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"1 206 958" заменить цифрой "9 843 600";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"8 836 860" заменить цифрами "10 103 064";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"340 013".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(Н. Курман) по вопросам экономики, бюджета, финансов, развития производства и предпринимательства, экологии, природопользования.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Преседатель LI cессии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Атырау от 31 марта 2021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15 декабря 2020 года № 570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00"/>
        <w:gridCol w:w="247"/>
        <w:gridCol w:w="273"/>
        <w:gridCol w:w="98"/>
        <w:gridCol w:w="207"/>
        <w:gridCol w:w="188"/>
        <w:gridCol w:w="864"/>
        <w:gridCol w:w="15"/>
        <w:gridCol w:w="19"/>
        <w:gridCol w:w="19"/>
        <w:gridCol w:w="4"/>
        <w:gridCol w:w="4"/>
        <w:gridCol w:w="1346"/>
        <w:gridCol w:w="6"/>
        <w:gridCol w:w="4"/>
        <w:gridCol w:w="402"/>
        <w:gridCol w:w="632"/>
        <w:gridCol w:w="632"/>
        <w:gridCol w:w="4"/>
        <w:gridCol w:w="4"/>
        <w:gridCol w:w="2955"/>
        <w:gridCol w:w="3164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224 174 468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202 669 448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78 893 689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13 259 544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65 634 145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66 952 879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66 952 879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19 423 433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17 454 693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36 159 866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35 008 754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932 481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10 029 460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8 896 360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8 896 360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1 133 100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10 543 079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10 543 079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224 255 017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178 726 034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178 726 034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178 726 034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152 991 551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финисовыми активами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