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1d9d" w14:textId="8be1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Атырауского городского Маслихата от 3 февраля 2014 года № 175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30 апреля 2021 года № 57. Зарегистрировано Департаментом юстиции Атырауской области 12 мая 2021 года № 4953. Утратило силу решением Атырауского городского маслихата Атырауской области от 24 мая 2022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городского маслихата Атырауской области от 24.05.2022 года № </w:t>
      </w:r>
      <w:r>
        <w:rPr>
          <w:rFonts w:ascii="Times New Roman"/>
          <w:b w:val="false"/>
          <w:i w:val="false"/>
          <w:color w:val="ff0000"/>
          <w:sz w:val="28"/>
        </w:rPr>
        <w:t>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13 апреля 2005 года "О социальной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3 февраля 2014 года № 175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(зарегистрированное в Реестре государственной регистрации нормативных правовых актов за №2856, опубликованное в газете "Прикаспийская коммуна" от 10 апреля 2014 года)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4)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подпунктами 31) и 32)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города Атырау по отраслям социальной сферы, правопорядка и депутатской этики (Дюсупова Г.).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Хайруллиев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Маслихата 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утвержденный решением Атырауского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175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помощи, а также кратность оказания социальной помощи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Конституции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Маслихата города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утвержденный решением Атырауского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175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для отдельно взятой категории получателей социальной помощи к памятным датам и празничным дням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получателей социальной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Конституции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инвалиды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Конституции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