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ea91" w14:textId="afde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Кайыршахтинского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21 апреля 2021 года № 263. Зарегистрировано Департаментом юстиции Атырауской области 21 апреля 2021 года № 4933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представлением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от 14 апреля 2021 года № 08-5/186,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силы решения акима Кайыршахтинского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6 января 2021 года № 4 "Об установлении ограничительных мероприятий"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12 января 2021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14 января 2021 года №14 "Об установлении ограничительных мероприятий"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4874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19 января 2021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Кайыршахтинского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