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04b5b" w14:textId="e604b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Жылыойского районого маслихата от 22 мая 2017 года № 10-7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от 28 сентября 2021 года № 9-6. Зарегистрировано в Министерстве юстиции Республики Казахстан 8 октября 2021 года № 24687. Утратило силу решением Жылыойского районного маслихата Атырауской области от 16 октября 2023 года № 8-1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Жылыойского районного маслихата Атырауской области от 16.10.2023 № </w:t>
      </w:r>
      <w:r>
        <w:rPr>
          <w:rFonts w:ascii="Times New Roman"/>
          <w:b w:val="false"/>
          <w:i w:val="false"/>
          <w:color w:val="ff0000"/>
          <w:sz w:val="28"/>
        </w:rPr>
        <w:t>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Жылыойский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Жылыойского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граждан" от 22 мая 2017 года № 10-7 (зарегистрировано в Реестре государственной регистрации нормативных правовых актов под № 3880)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Жылыойского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Таласов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Жылыойского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2021 года № 9-6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Жылыойского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мая 2017 года № 10-7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- комиссия, создаваемая решением акима Жылыойского района Атырауской области,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рассчитываемый республиканским государственным учреждением "Департамент Бюро национальной статистики Агенства по стратегическому планированию и реформам Республики Казахстан по Атырауской области";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- дни национальных и государственных праздников Республики Казахстан;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- доля совокупного дохода семьи, приходящаяся на каждого члена семьи в месяц;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- Государственное учреждение "Отдел занятости, социальных программ и регистрации актов гражданского состояния по Жылыойскому району";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- комиссия, создаваемая решением акима города, сельского округа для проведения обследования материального положения лиц (семей), обратившихся за социальной помощью, и подготовки заключений;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- утвержденный максимальный размер социальной помощи.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органам в денежной форме отдельным категориям нуждающихся граждан в случае наступления трудной жизненной ситуации, а также к праздничным дням.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(ежемесячно).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Социальная помощь назначается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 социальной защите инвалидов в Республике Казахстан" и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социальная помощь оказывается в порядке, предусмотренном настоящими Правилами.</w:t>
      </w:r>
    </w:p>
    <w:bookmarkEnd w:id="19"/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отдельных категорий нуждающихся получателей и установления размеров социальной помощи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к праздничным дням оказывается единовременно и (или) периодически (ежемесячно) в виде денежных выплат следующим категориям граждан: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защитника Отечества - 7 мая: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лицам начальствующего и рядового состава Министерства внутренних дел бывшего Союза ССР (далее – Союза ССР),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 - в размере 100 000 (сто тысяч)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 на учебные сборы и направлявшиеся в Афганистан в период ведения боевых действий – единовременно в размере – 100 000 (сто тысяч) тенге и ежемесячно 15 000 (пятнадцать тысяч)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направлявшим в Афганистан для доставки грузов в эту страну в период ведения боевых действий – в размере 100 000 (сто тысяч)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летнего состава, совершавшим вылеты на боевые задания в Афганистан с территории бывшего Союза ССР - в размере 100 000 (сто тысяч)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получившим ранения, контузии или увечья либо награжденным орденами и медалями бывшего Союза ССР за участие в обеспечении боевых действий - в размере 100 000 (сто тысяч)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межгосударственными договорами и соглашениями по усилению охраны границ Содружества Независимых Государств на таджикско-афганском участке - единовременно в размере 100 000 (сто тысяч) тенге и ежемесячно 10 000 (десять тысяч)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- единовременно в размере –100 000 (сто тысяч) тенге и ежемесячно 10 000 (десять тысяч)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 – единовременно в размере 100 000 (сто тысяч) тенге и ежемесячно 10 000 (десять тысяч)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ставшим инвалидам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- в размере 100 000 (сто тысяч)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 - в размере 100 000 (сто тысяч)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Победы - 9 мая: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военнослужащим, проходившим службу в воинских частях, штабах и учреждениях, входившим в состав действующей армии и флота в период Великой Отечественной войны, а также во время других боевых операций по защите бывшего Союза Советских Социалистических Республик партизаны и подпольщики Великой Отечественной войны - единовременно в размере 1 000 000 (один миллион) тенге и ежемесячно 15 000 (пятнадцать тысяч)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Великой Отечественной войны, а именно военнослужащим действующей армии и флота, партизанам и подпольщикам Великой Отечественной войны, а также рабочим и служащим, ставшим инвалидами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 – единовременно в размере 1 000 000 (один миллион) тенге и ежемесячно 15 000 (пятнадцать тысяч)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проходившим в период Великой Отечественной войны службу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- в размере 100 000 (сто тысяч)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занимавшие штатные должности в воинских частях, штабах, учреждениях, входивших в состав действующей армии в период Великой Отечественной войны, либо находившиеся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- в размере 100 000 (сто тысяч)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или знаком "Житель блокадного Ленинграда" - в размере 60 000 (шестьдесят тысяч)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- в размере 60 000 (шестьдесят тысяч)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– единовременно в размере 100 000 (сто тысяч) тенге и ежемесячно 15 000 (пятнадцать тысяч)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ставшим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детям, инвалидность которых генетически связана с радиационным облучением одного из родителей - в размере 100 000 (сто тысяч)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- единовременно в размере 100 000 (сто тысяч) тенге и ежемесячно 10 000 (десять тысяч)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- в размере 30 000 (тридцать тысяч)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семьям военнослужащих, партизан, подпольщиков,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статьях 4</w:t>
      </w:r>
      <w:r>
        <w:rPr>
          <w:rFonts w:ascii="Times New Roman"/>
          <w:b w:val="false"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Закона, погибших (пропавших без вести) или умерших в результате ранения, контузии или увечья, полученных при защите бывшего Союза ССР, исполнении иных обязанностей воинской службы (служебных обязанностей), или вследствие заболевания, связанного с пребыванием на фронте - в размере 100 000 (сто тысяч)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инвалида Великой Отечественной войны или лицам, приравненного по льготам к инвалидам Великой Отечественной войны, а также супругам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повторный брак – в размере 30 000 (тридцать тысяч)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из числа участников ликвидации последствий катастрофы на Чернобыльской атомной электростанции в 1988-1989 годах, эвакуированным (самостоятельно выехавшим) из зон отчуждения и отселения в Республику Казахстан, включая детей, которые на день эвакуации находились во внутриутробном состоянии - в размере 100 000 (сто тысяч)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оказывается отдельным категориям нуждающихся граждан, оказавшимся в трудной жизненной ситуации единовременно и (или) периодически (ежемесячно):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инвалидам всех групп, детям-инвалидам до шестнадцати лет и детям инвалидам первой, второй, третьей группы с шестнадцати до восемнадцати лет, единовременно без учета среднедушевого дохода - в размере 50000 (пятьдесят тысяч)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гражданам (семьям), пострадавшим вследствие стихийного бедствия или пожара по месту возникновения стихийного бедствия или пожара единовременно без учета среднедушевого дохода - в размере 500 (пятьсот) месячных расчетных показателей;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граждане (семьи), среднедушевой доход которых не превышает установленного порога, единовременно в кратном отношении к прожиточному минимуму - в размере 10 (десяти) месячных расчетных показателей;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лицам (семьям) признанным находящимся в трудной жизненной ситуации, в том числе ограничение жизнедеятельности вследствие социально значимых заболеваний, заболеваний, представляющих опасность для окружающих: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состоящим на диспансерном учете с заболеванием туберкулез ежемесячно без учета среднедушевого дохода - в размере 10 (десяти) месячных расчетных показателей.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Порядок оказания социальной помощи основания для прекращения и возврата предоставляемой социальной помощи определяется согласно Типовым правилам.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к праздничным дням оказывается по списку,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расходов на предоставление социальной помощи осуществляется в пределах средств, предусмотренных бюджетом Жылыойского района на текущий финансовый год.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прекращается в случаях: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Жылыойского района Атырауской области;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63"/>
    <w:bookmarkStart w:name="z72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Жылыойского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"28" сентября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9-6</w:t>
            </w:r>
          </w:p>
        </w:tc>
      </w:tr>
    </w:tbl>
    <w:bookmarkStart w:name="z75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Жылыойского районного маслихата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Жылыойского районного маслихата "Об установлении перечня памятных дат и праздничных дней, кратности оказания социальной помощи и установление размера социальной помощи для отдельно взятой категории получателей" от 11 декабря 2013 года № 17-22 (зарегистрировано в Реестре государственной регистрации нормативных правовых актов под № 2823);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Жылыойского районного маслихата "О внесении изменений в решение районного маслихата от 11 декабря 2013 года № 17-22 "Об установлении перечня памятных дат и праздничных дней, кратности оказания социальной помощи и установление размера социальной помощи для отдельно взятой категории получателей" от 20 апреля 2015 года № 28-1 (зерегистрировано в Реестре государственной регистрации нормативных правовых актов под № 3190);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Жылыойского районного маслихата "О внесении изменений в решение Жылыойского районного маслихата от 11 декабря 2013 года № 17-22 "Об установлении перечня памятных дат и праздничных дней, кратности оказания социальной помощи и установление размеров социальной помощи для отдельно взятой категории получателей" от 28 апреля 2016 года № 2-4 (зерегистрировано в Реестре государственной регистрации нормативных правовых актов под № 3512);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Жылыойского районного маслихата "О внесении изменений в решение Жылыойского районного маслихата от 11 декабря 2013 года № 17-22 "Об установлении перечня памятных дат и праздничных дней, кратности оказания социальной помощи и установление размера социальной помощи для отдельно взятой категории получателей" от 22 мая 2017 года № 10-5 (зерегистрировано в Реестре государственной регистрации нормативных правовых актов под № 3875);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Жылыойского районного маслихата "О внесении изменения в решение Жылыойского районного маслихата от 11 декабря 2013 года № 17-22 "Об установлении перечня памятных дат и праздничных дней, кратности оказания социальной помощи и установление размера социальной помощи для отдельно взятой категории получателей" от 28 июня 2018 года № 21-2 (зерегистрировано в Реестре государственной регистрации нормативных правовых актов под № 4190);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Жылыойского районного маслихата "О внесении изменения и дополнения в решение Жылыойского районного маслихата от 11 декабря 2013 года № 17-22 "Об установлении перечня памятных дат и праздничных дней, кратности оказания социальной помощи и установление размера социальной помощи для отдельно взятой категории получателей" от 30 апреля 2020 года № 45-1 (зерегистрировано в Реестре государственной регистрации нормативных правовых актов под № 4644);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Жылыойского районного маслихата "О внесении изменения в решение Жылыойского районного маслихата от 11 декабря 2013 года № 17-22 "Об установлении перечня памятных дат и праздничных дней, кратности оказания социальной помощи и установление размера социальной помощи для отдельно взятой категории получателей" от 29 сентября 2020 года № 52-2 (зерегистрировано в Реестре государственной регистрации нормативных правовых актов под № 4758);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Жылыойского районного маслихата "О внесении дополнений в решение Жылыойского районного маслихата от 11 декабря 2013 года № 17-22 "Об установлении перечня памятных дат и праздничных дней, кратности оказания социальной помощи и установление размера социальной помощи для отдельно взятой категории получателей" от 19 апреля 2021 года № 5-1 (зерегистрировано в Реестре государственной регистрации нормативных правовых актов под № 4944);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Жылыойского районного маслихата "Об утверждении перечня категорий получателей и предельных размеров социальной помощи" от 11 декабря 2013 года № 17-17 (зарегистрировано в Реестре государственной регистрации нормативных правовых актов под № 2819);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Жылыойского районного маслихата "О внесении дополнения в решение районного маслихата от 11 декабря 2013 года № 17-17 "Об утверждении перечня категорий получателей и предельных размеров социальной помощи" от 15 сентября 2016 года № 5-5 (зарегистрировано в Реестре государственной регистрации нормативных правовых актов под № 3632);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Жылыойского районного маслихата "О внесении дополнений в решение Жылыойского районного маслихата от 11 декабря 2013 года № 17-17 "Об утверждении перечня категорий получателей и предельных размеров социальной помощи" от 25 июня 2019 года № 36-2 (зерегистрировано в Реестре государственной регистрации нормативных правовых актов под № 4436);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Жылыойского районного маслихата "О внесении изменения в решение Жылыойского районного маслихата от 11 декабря 2013 года № 17-17 "Об утверждении перечня категорий получателей и предельных размеров социальной помощи" от 19 апреля 2021 года № 5-2 (зерегистрировано в Реестре государственной регистрации нормативных правовых актов под № 4941).</w:t>
      </w:r>
    </w:p>
    <w:bookmarkEnd w:id="7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