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458ed" w14:textId="35458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Махамбетского районного маслихата от 23 декабря 2020 года № 479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26 марта 2021 года № 21. Зарегистрировано Департаментом юстиции Атырауской области 6 апреля 2021 года № 4907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рассмотрев предложенный акиматом района проект об уточнение районного бюджета на 2021-2023 годы, Махамбетский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Махамбетского районного маслихата от 23 декабря 2020 года № 479 "О районном бюджете на 2021-2023 годы" (зарегистрировано в реестре государственной регистрации нормативных правовых актов за № 4860, опубликовано 7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"7 841 636" заменить цифрами "8 018 982";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"4 088 357" заменить цифрами "4 265 703";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"7 841 636" заменить цифрами "8 228 632";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"-21 877" заменить цифрами "-231 527";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"финансирование дефицита (использование профицита) бюджета" цифры "21 877" заменить цифрами "231 527";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цифрами "209 650".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 в районном бюджете на 2021год предусмотрены целевые трансферты из областного бюджета в сумме – 2 445 447 тысячи тенге, в том числе: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68 948 тысяч тенге – на выплату государственной адресной социальной помощи;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18 190 тысяч тенге - на обеспечение прав и улучшение качества жизни инвалидов в Республике Казахстан;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11 671 тысяч тенге –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81 791 тысяч тенге – на развитие рынка труда;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31 630 тысяч тенге – на установление доплат к должностному окладу за особые условия труда в организациях культурных управленческому и основному персоналу государственных организаций культуры;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1 558 006 тысяч тенге - на развитие и (или) обустройство инженерно-коммуникационной инфраструктуры в рамках Программы жилищного строительства "Нұрлы жер";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312 211 тысяч тенге – на внедрение в пилотном режиме новой системы оплаты труда для административных государственных служащих и повышение заработной платы политических государственных служащих;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200 000 тысяч тенге - на капитальный ремонт автомобильных дорог;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153 000 тысяч тенге - на обеспечение функционирования системы водоснабжения населенных пунктов;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10 000 тысяч тенге –на развитие объектов спорта".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в районном бюджете на 2021 год целевые трансферты в бюджеты сельских округов в сумме – 230 713 тысяч тенге, в том числе: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8 914 тысяч тенге -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13 501 тысяч тенге - на установление доплат к должностному окладу за особые условия труда в организациях культурных управленческому и основному персоналу государственных организаций культуры;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130 084 тысяч тенге - на внедрение в пилотном режиме новой системы оплаты труда для административных государственных служащих;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70 847 тысяч тенге - на обеспечение санитарии населенных пунктов;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2 782 тысяч тенге – на текущие затраты организаций культуры;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1 004 тысяч тенге – на обеспечение функционирования системы водоснабжения населенных пунктов;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725 тысяч тенге –на благоустройства и озеленение населенных пунктов;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2 856 тысяч тенге – на установку и обслуживание программного продукта "Парус – бюджетное планирование".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председателя постоянной комиссии районного маслихата по вопросам соблюдения законодательства, депутатской этике, экономики и финансов (Қ. Қазиев).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Әженов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Махамбетского районного маслихата от 26 марта 2021 года 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23 декабря 2020 года № 479</w:t>
            </w:r>
          </w:p>
        </w:tc>
      </w:tr>
    </w:tbl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2021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145"/>
        <w:gridCol w:w="145"/>
        <w:gridCol w:w="145"/>
        <w:gridCol w:w="167"/>
        <w:gridCol w:w="172"/>
        <w:gridCol w:w="172"/>
        <w:gridCol w:w="172"/>
        <w:gridCol w:w="548"/>
        <w:gridCol w:w="574"/>
        <w:gridCol w:w="2"/>
        <w:gridCol w:w="4"/>
        <w:gridCol w:w="4"/>
        <w:gridCol w:w="806"/>
        <w:gridCol w:w="842"/>
        <w:gridCol w:w="4"/>
        <w:gridCol w:w="6"/>
        <w:gridCol w:w="2"/>
        <w:gridCol w:w="199"/>
        <w:gridCol w:w="285"/>
        <w:gridCol w:w="552"/>
        <w:gridCol w:w="577"/>
        <w:gridCol w:w="4"/>
        <w:gridCol w:w="13"/>
        <w:gridCol w:w="3628"/>
        <w:gridCol w:w="2306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8018982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3734160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2230274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2230274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4265703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4251357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8228632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638043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ифинансов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196892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132940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138836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врамках исполнения всеобщей воинской обязанности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488015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378084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190538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1962289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1563106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1558006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309183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294155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коммунальнойсобственности районов (городов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250421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физическая культура и спорта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физическая культура и спорта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физическая культура и спорта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107074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99039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инфрастуктуры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4426695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4426695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3928732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368596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-231527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