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704a" w14:textId="cbc7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Махамбетского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16 апреля 2021 года № 37. Зарегистрировано Департаментом юстиции Атырауской области 22 апреля 2021 года № 4934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Махамбетского района на 2021 год следующие социальные поддержки: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пятьсоткратного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депутатской этике, экономики и финансов (Қ. Қазиев).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