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d632" w14:textId="c40d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Томан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Исатайского районного маслихата Атырауской области от 14 мая 2021 года № 43-VІI и постановление акимата Исатайского района Атырауской области от 18 мая 2021 года № 120. Зарегистрировано Департаментом юстиции Атырауской области 19 мая 2021 года № 4969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Об установлении границ села Томан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Исатайский районный акимат ПОСТАНОВЛЯЕТ и Исатайский районный маслихат РЕШИЛИ: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Томан Аккистауского сельского округа Исатайского района общей площадью 59,42 гектар, протяженностью 5047,5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Исатайского района (Б. Сисатов) и председателя постоянной комиссии Исатайского районного маслихата по вопросам соблюдения законности, правовой защиты и депутатской этики (А. Сидегалиев).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вводятся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акимата Исатайского района от 18 мая 2021 года № 120 и Исатайского районного маслихата от 14 мая 2021 года № 43-VII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Томан Аккистауского сельского округа Исатайского района Атырауской области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– 59,42 гектар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– 5047,5 метр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Кайрденов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