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6107" w14:textId="ad56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внесение изменения в решение Исатайского районного маслихата от 6 июня 2017 года № 94-VI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6 декабря 2021 года № 83-VII. Зарегистрировано в Министерстве юстиции Республики Казахстан 8 декабря 2021 года № 25641. Утратило силу решением Исатайского районного маслихата Атырауской области от 5 октября 2023 года № 46-VІII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Исатайского районного маслихата Атырауской области от 05.10.2023 № </w:t>
      </w:r>
      <w:r>
        <w:rPr>
          <w:rFonts w:ascii="Times New Roman"/>
          <w:b w:val="false"/>
          <w:i w:val="false"/>
          <w:color w:val="ff0000"/>
          <w:sz w:val="28"/>
        </w:rPr>
        <w:t>46-VІII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6 июня 2017 года № 94-VI (зарегистрировано в Реестре государственной регистрации нормативных правовых актов под № 3897)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Исатайского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2021 года № 83-VII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Исатайского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2017 года № 94-VI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Исатайского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"Исатайский районный отдел занятости, социальных программ и регистрации актов гражданского состояния";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органам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социальной защите инвалидов в Республике Казахстан"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и (или) периодически (ежемесячно) в виде денежных выплат следующим категориям граждан: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бывшего Союза Советских Социалистических Республик (далее Союза ССР),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– единовременно в размере 100 000 (сто тысяч) тенге;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 на учебные сборы и направлявшиеся в Афганистан в период ведения боевых действий - единовременно в размере 100 000 (сто тысяч) тенге и ежемесячно в размере - 15 000 (пятнадцать тысяч) тенге;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единовременно в размере 100 000 (сто тысяч) тенге;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летнего состава, совершавшим вылеты на боевые задания в Афганистан с территории бывшего Союза ССР - единовременно в размере 100 000 (сто тысяч) тенге;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- единовременно в размере 100 000 (сто тысяч) тенге;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межгосударственными договорами и соглашениями по усилению охраны границы Содружества Независимых Государств на таджикско-афганском участке - единовременно в размере 100 000 (сто тысяч) тенге и ежемесячно в размере - 10 000 (десять тысяч) тенге;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единовременно в размере 100 000 (сто тысяч) тенге и ежемесячно в размере - 10 000 (десять тысяч) тенге;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 единовремено в размере 100 000 (сто тысяч) тенге и ежемесячно в размере - 10 000 (десять тысяч) тенге;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вследствия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единовременно в размере 100 000 (сто тысяч) тенге;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единовременно в размере 100 000 (сто тысяч) тенге;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входившим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- единовременно в размере 1 000 000 (один миллион) тенге и ежемесячно в размере - 15 000 (пятнадцать тысяч)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ставшим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единовременно в размере 1 000 000 (один миллион) тенге и ежемесячно в размере - 15 000 (пятнадцать тысяч)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единовременно в размере 100 000 (сто тысяч)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единовременно в размере - 60 000 (шестьдесят тысяч) тенге и ежемесячно в размере - 15 000 (пятнадцать тысяч)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- 60 000 (шестьдесят тысяч)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единовременно в размере - 100 000 (сто тысяч) тенге и ежемесячно в размере - 15 000 (пятнадцать тысяч)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единовременно в размере - 100 000 (сто тысяч) тенге и ежемесячно в размере - 15 000 (пятнадцать тысяч) тенге;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единовременно в размере 100 000 (сто тысяч) и ежемесячно в размере - 15 000 (пятнадцать тысяч) тенге;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- 100 000 (сто тысяч) и ежемесячно в размере - 10 000 (десять тысяч)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30 000 (тридцать тысяч) тенге;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лиц, указанных в статьях 4-6 настоящего Закона,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 - единовременно в размере 100 000 (сто тысяч) тенге;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инвалида Великой Отечественной войны или лицам, приравненного по льготам к инвалидам Великой Отечественной войны, а также супругам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30 000 (тридцать тысяч) тенге;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единовременно в размере 100 000 (сто тысяч) тенге и ежемесячно в размере - 15 000 (пятнадцать тысяч) тенге;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групп, детям-инвалидам до 16 лет и детям инвалидам І, ІІ, ІІІ группы с 16 до 18 лет, единовременно без учета среднедушевого дохода - в размере 50000 (пятьдесят тысяч) тенге;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 - единовременно в размере 500 (пятьсот) месячных расчетных показателей;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гражданам (семьям), среднедушевой доход которых не превышает установленного порога, в кратном отношении к прожиточному минимуму - единовременно в размере 20 (двадцать) месячных расчетных показателей;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 признанным находящимся в трудной жизненной ситуации, в том числе ограничение жизнедеятельности вследствие социально значимых заболеваний, представляющих опасность для окружающих: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 без учета среднедушевого дохода - ежемесячно в размере 10 (десять) месячных расчетных показателей.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или средних учебных заведении Республики Казахстан: из числа инвалидов, сирот, детей, оставшим без попечения родителей (родителя), студентам из малообеспеченных семей обучающим по очной форме обучения, при наличии среднедушевого дохода, не превышающего порога, установленного местными представительными органами в кратном отношении к прожитичному минимуму, единовременно в размере 50 (пятьдесят) процентов оплаты за обучение.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 основания для прекращения и возврата предоставляемой социальной помощи определяется согласно Типовым правилам.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Исатайского района на текущий финансовый год.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Исатайского районного маслихата от 06 декабря 2021 года № 83-VІI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Исатайского районного маслихата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категории получателей и предельных размеров социальной помощи" от 4 декабря 2013 года №150-V (зарегистрировано в Реестре государственной регистрации нормативных правовых актов под №2804);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04 декабря 2013 года №151-V (зарегистрировано в Реестре государственной регистрации нормативных правовых актов под №2805);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20 марта 2015 года №251-V (зарегистрировано в Реестре государственной регистрации нормативных правовых актов под №3145);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04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 апреля 2016 года №13-VI (зарегистрировано в Реестре государственной регистрации нормативных правовых актов под №3475);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4 декабря 2013 года №150-V "Об утверждении перечня категории получателей и предельных размеров социальной помощи" от 11 июля 2016 года №37-VI (зарегистрировано в реестре государственной регистрации нормативных правовых актов под №3577);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Исатайского районного маслихата от 4 декабря 2013 года №150-V "Об утверждении перечня категории получателей и предельных размеров социальной помощи" от 14 сентября 2016 года №51-VI (зарегистрировано в Реестре государственной регистрации нормативных правовых актов под №3624);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27 апреля 2017 года №88-VI (зарегистрировано в Реестре государственной регистрации нормативных правовых актов под №3859);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районного маслихата от 04 декабря 2013 года №150-V "Об утверждении перечня категорий получателей и предельных размеров социальной помощи" от 26 апреля 2019 года №237-VI (зарегистрировано в Реестре государственной регистрации нормативных правовых актов под №4390);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6 мая 2020 года №304-VI (зарегистрировано в Реестре государственной регистрации нормативных правовых актов под №4651);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30 декабря 2020 года №363-VI (зарегистрировано в Реестре государственной регистрации нормативных правовых актов под №4871);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районного маслихата от 4 декабря 2013 года №151-V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от 14 мая 2021 года №36-VІI (зарегистрировано в реестре государственной регистрации нормативных правовых актов под №4962).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