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11cb" w14:textId="7ec1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Исатайского районного маслихата от 3 ноября 2017 года № 115 "Об утверждении правил управления бесхозяйными отходами, признанными решением суда поступившими в коммунальную собственность на территории Исатайского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6 декабря 2021 года № 86-VII. Зарегистрировано в Министерстве юстиции Республики Казахстан 8 декабря 2021 года № 25647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на территории Исатайского района" от 3 ноября 2017 года № 115 (зарегистрировано в Реестре государственной регистрации нормативных правовых актов под № 3988).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