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fa0ff" w14:textId="affa0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акционерному обществу "Матен Петролеум" права землепользования ограниченного целевого назначения (публичный сервитут)</w:t>
      </w:r>
    </w:p>
    <w:p>
      <w:pPr>
        <w:spacing w:after="0"/>
        <w:ind w:left="0"/>
        <w:jc w:val="both"/>
      </w:pPr>
      <w:r>
        <w:rPr>
          <w:rFonts w:ascii="Times New Roman"/>
          <w:b w:val="false"/>
          <w:i w:val="false"/>
          <w:color w:val="000000"/>
          <w:sz w:val="28"/>
        </w:rPr>
        <w:t>Постановление акимата Кызылкогинского района Атырауской области от 22 февраля 2021 года № 29. Зарегистрировано Департаментом юстиции Атырауской области 26 февраля 2021 года № 4892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17 и </w:t>
      </w:r>
      <w:r>
        <w:rPr>
          <w:rFonts w:ascii="Times New Roman"/>
          <w:b w:val="false"/>
          <w:i w:val="false"/>
          <w:color w:val="000000"/>
          <w:sz w:val="28"/>
        </w:rPr>
        <w:t>подпунктом 2-1</w:t>
      </w:r>
      <w:r>
        <w:rPr>
          <w:rFonts w:ascii="Times New Roman"/>
          <w:b w:val="false"/>
          <w:i w:val="false"/>
          <w:color w:val="000000"/>
          <w:sz w:val="28"/>
        </w:rPr>
        <w:t xml:space="preserve"> пункта 4 статьи 69 Земельного кодекса Республики Казахстан от 20 июня 2003 года,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акимат района ПОСТАНОВЛЯЕТ:</w:t>
      </w:r>
    </w:p>
    <w:bookmarkEnd w:id="0"/>
    <w:bookmarkStart w:name="z5" w:id="1"/>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приложением</w:t>
      </w:r>
      <w:r>
        <w:rPr>
          <w:rFonts w:ascii="Times New Roman"/>
          <w:b w:val="false"/>
          <w:i w:val="false"/>
          <w:color w:val="000000"/>
          <w:sz w:val="28"/>
        </w:rPr>
        <w:t xml:space="preserve"> акционерному обществу "Матен Петролеум" установить право землепользования ограниченным целевым назначением (публичный сервитут) на срок до 31 декабря 2043 года на земельный участок общей площадью 374,87 гектара от месторождения Матен Кызылкогинского района.</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Ж. Турдагалиева.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Кызылкогинского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Бисембиев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Кызылкогинского района от 22 февраля 2021 года № 29</w:t>
            </w:r>
          </w:p>
        </w:tc>
      </w:tr>
    </w:tbl>
    <w:bookmarkStart w:name="z10" w:id="4"/>
    <w:p>
      <w:pPr>
        <w:spacing w:after="0"/>
        <w:ind w:left="0"/>
        <w:jc w:val="left"/>
      </w:pPr>
      <w:r>
        <w:rPr>
          <w:rFonts w:ascii="Times New Roman"/>
          <w:b/>
          <w:i w:val="false"/>
          <w:color w:val="000000"/>
        </w:rPr>
        <w:t xml:space="preserve"> Перечень земельных участков, установляемых акционерному обществу "Матен Петролеум" на праве землепользования ограниченного целевого назначения (публичный сервитут) с месторождения Матен Кызылкогинского района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2826"/>
        <w:gridCol w:w="1311"/>
        <w:gridCol w:w="6347"/>
      </w:tblGrid>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использования</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(га)</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Кызылкогинский район, месторождение Матен</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газопровода</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187,25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Кызылкогинский район, месторождение Матен</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нефтепровода</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