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53708" w14:textId="f4537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8 ноября 2019 года № 329-VI "Об утверждении Правил и размера оказания социальной поддержки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Индерского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12 мая 2021 года № 25-VІI. Зарегистрировано Департаментом юстиции Атырауской области 14 мая 2021 года № 4956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на внеочередной ІV сессии Индерский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8 ноября 2019 года № 329-VI "Об утверждении Правил и размера оказания социальной поддержки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Индерского района" (зарегистрировано в реестре государственной регистрации нормативных правовых актов за № 4530, опубликовано 27 ноября 2019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социальной политики, по делам молодежи, образования, культуры, здравоохранения (А. Доспаева).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Бигамбаев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Индерского районного маслихата от 12 мая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Индерского районного маслихата от 8 ноября 2019 года № 329-VІ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Индерского района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 и определяют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Индерского района.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государственным учреждением "Индерский районный отдел занятости, социальных программ и регистрации актов гражданского состояния".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социальной поддержки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истребования заявлений от получателей, на основании сводных списков, утвержденных акимами сельских округов, по предоставлению государственных организаций здравоохранения, социального обеспечения, образования, культуры, спорта и ветеринарии с приложением документа, подтверждающего наличие лицевого (карточного) счета в банке второго уровня.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оказывается лицам, постоянно проживающим и работающим в сельских населенных пунктах на территории Индерского района.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оказания социальной поддержки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оказывается один раз в год за счет средств бюджета в размере 5000 (пять тысячи) тенге.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