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bddc" w14:textId="0edb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15 декабря 2020 года № 442-VI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26 марта 2021 года № 10-VIІ. Зарегистрировано Департаментом юстиции Атырауской области 5 апреля 2021 года № 4904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2021-2023 годы,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15 декабря 2020 года № 442-VI "О районном бюджете на 2021-2023 годы" (зарегистрировано в реестре государственной регистрации нормативных правовых актов за № 4837, опубликовано 5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"6 326 579" заменить цифрами "6 537 932";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"2 103 555" заменить цифрами "2 092 620";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"10 967" заменить цифрами "17 492";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"6 815" заменить цифрами "11 225";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"4 205 242" заменить цифрами "4 416 595";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"6 326 579" заменить цифрами "6 952 198";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"используемые остатки бюджетных средств" цифру "0" заменить цифрами "414 266"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Макатского районного маслихата от 26 марта 2021 года № 10-VII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15 декабря 2020 года № 442-VI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5"/>
        <w:gridCol w:w="5"/>
        <w:gridCol w:w="200"/>
        <w:gridCol w:w="213"/>
        <w:gridCol w:w="213"/>
        <w:gridCol w:w="2"/>
        <w:gridCol w:w="2"/>
        <w:gridCol w:w="275"/>
        <w:gridCol w:w="515"/>
        <w:gridCol w:w="517"/>
        <w:gridCol w:w="2"/>
        <w:gridCol w:w="5"/>
        <w:gridCol w:w="572"/>
        <w:gridCol w:w="322"/>
        <w:gridCol w:w="325"/>
        <w:gridCol w:w="351"/>
        <w:gridCol w:w="2"/>
        <w:gridCol w:w="2"/>
        <w:gridCol w:w="369"/>
        <w:gridCol w:w="512"/>
        <w:gridCol w:w="515"/>
        <w:gridCol w:w="557"/>
        <w:gridCol w:w="5"/>
        <w:gridCol w:w="3138"/>
        <w:gridCol w:w="2714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6537932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2092620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709072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366693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342379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150352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1180506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1153917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50249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35893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11642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4416595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4416595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соответсвии с законодательсвом Республики Казахстан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Благоустройсво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физической культуры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