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c6b63" w14:textId="b0c6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2020 года № 445-VI "О бюджетах поселков Макат, Доссор и сельского округа Байгетобе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30 марта 2021 года № 21-VIІ. Зарегистрировано Департаментом юстиции Атырауской области 8 апреля 2021 года № 4911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бюджетов поселков Макат, Доссор и сельского округа Байгетобе на 2021-2023 годы,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2020 года № 445-VI "О бюджетах поселков Макат, Доссор и сельского округа Байгетобе на 2021-2023 годы" (зарегистрировано в реестре государственной регистрации нормативных правовых актов за № 4836, опубликовано 30 декабря 2021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"138 855" заменить цифрами "187 830";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"116 904" заменить цифрами "161 488".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"138 855" заменить цифрами "187 830".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"128 023" заменить цифрами "178 270";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"101 289" заменить цифрами "144 289".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"128 023" заменить цифрами "178 270".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"53 795" заменить цифрами "39 854".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"53 795" заменить цифрами "39 854".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соблюдения законности.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Макатского районного маслихата от 30 марта 2021 года № 21-VII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21 декабря 2020 года № 445-VI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Макат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352"/>
        <w:gridCol w:w="367"/>
        <w:gridCol w:w="1517"/>
        <w:gridCol w:w="743"/>
        <w:gridCol w:w="773"/>
        <w:gridCol w:w="2"/>
        <w:gridCol w:w="4715"/>
        <w:gridCol w:w="271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Макатского районного маслихата от 30 марта 2021 года № 21-VII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районного маслихата от 21 декабря 2020 года № 445-VI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Доссор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5"/>
        <w:gridCol w:w="719"/>
        <w:gridCol w:w="743"/>
        <w:gridCol w:w="773"/>
        <w:gridCol w:w="744"/>
        <w:gridCol w:w="773"/>
        <w:gridCol w:w="4718"/>
        <w:gridCol w:w="271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26282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25282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23792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144289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144289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144289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Макатского районного маслихата от 30 марта 2021 года № 21-VII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 к решению районного маслихата от 21 декабря 2020 года № 445-VI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Байгетобе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372"/>
        <w:gridCol w:w="1167"/>
        <w:gridCol w:w="1269"/>
        <w:gridCol w:w="751"/>
        <w:gridCol w:w="1177"/>
        <w:gridCol w:w="426"/>
        <w:gridCol w:w="3511"/>
        <w:gridCol w:w="244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39854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35054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