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1afe" w14:textId="5441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Тенизского сельского округа Курмангазинского района Атырауской области от 8 июля 2021 года № 25. Зарегистрировано в Министерстве юстиции Республики Казахстан 15 июля 2021 года № 23537. Утратило силу решением акима сельского округа Тениз Курмангазинского района Атырауской области от 20 октября 2021 года № 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Тениз Курмангазинского района Атырауской области от 20.10.2021 № </w:t>
      </w:r>
      <w:r>
        <w:rPr>
          <w:rFonts w:ascii="Times New Roman"/>
          <w:b w:val="false"/>
          <w:i w:val="false"/>
          <w:color w:val="ff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 - санитарного инспектора государственного учреждения "Курмангазинская районная территориальная инспекция Комитета ветеринарного контроля и надзора Министерства сельского хозяйства Республики Казахстан" № 5, № 12-11/126 от 20 мая 2021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бруцеллеза у крупного рогатого скота индивидуального предпринимателя Б. Муханбетжанова установить ограничительные мероприятия на улице Майдангер в селе Кумаргали.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Тениз Курмангазинского района Атырауской области" в порядке, установленном законодательством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Министерство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официального опубликования разместить данное решение на Интернет-ресурсе акимата Курмангазинского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Тениз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