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5862" w14:textId="37a5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от 26 апреля 2021 года № 15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Макаш Курмангазинского района Атырауской области от 16 июля 2021 года № 31. Зарегистрировано в Министерстве юстиции Республики Казахстан 19 июля 2021 года № 23581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представления главного государственного ветеринарно-санитарного инспектора Курмангазинского района № 6 от 3 июня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частного скотного двора жителя сельского округа Т. Досмуханбетова,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Макашского сельского округа от 26 апреля 2021 года № 15 "Об установлении ограничительных мероприятий" (зарегистрированное в реестре государственной регистрации нормативных правовых актов № 4940).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министерстве юстиции Республики Казахстан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Макаш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