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9da23" w14:textId="ca9da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областного маслихата от 11 декабря 2020 года № 54/557-VI "Об областном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областного маслихата от 4 февраля 2021 года № 2/9-VIІ. Зарегистрировано Департаментом юстиции Туркестанской области 4 февраля 2021 года № 6052.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Туркестанский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11 декабря 2020 года № 54/557-VI "Об областном бюджете на 2021-2023 годы" (зарегистрировано в реестре государственной регистрации нормативных правовых актов за № 5953, опубликовано в эталонном контрольном банке нормативных правовых актов Республики Казахстан в электронном виде 21 декабря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Туркестанской области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865 117 512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26 238 644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713 405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23 606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838 141 857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887 832 241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- 6 789 240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17 744 296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24 533 536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233 036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233 036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- 16 158 525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16 158 525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2021 год норматив распределения общей суммы поступлений корпоративного подоходного, индивидуального подоходного налогов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сектора, в районные (городов областного значения) бюджеты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от районов (городов областного значения)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выплаты, кроме Сузакского района и города Туркестан, в районные (городов областного значения) бюджеты – 50 процентов: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 Сузакского района – 1,3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бюджет, кроме Сузакского района и города Туркестан, от районов (городов областного значения)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Сузакского района – 98,7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выплаты, кроме города Туркестан, в районные (городов областного значения) бюджеты – 50 процентов: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 города Туркестан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бюджет, кроме города Туркестан, от районов (городов областного значения)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налогу, кроме Сузакского района и города Туркестан, в районные (городов областного значения) бюджеты – 50 процентов: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 Сузакского района – 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бюджет, кроме Сузакского района и города Туркестан, от районов (городов областного значения)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Сузакского района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выплаты, в районные (городов областного значения) бюджеты – 100 процентов.";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4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областного маслихата"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Туркестанского областного маслихата после его официального опубликования.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Туркестанского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Туркестанского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2/9-VII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54/557-VI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865 117 512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26 238 644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26 238 644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12 690 487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10 706 035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838 141 857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838 141 857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224 927 369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224 927 369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613 214 488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613 214 488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887 832 241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13 085 734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13 085 734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335 980 037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54 138 008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54 138 008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53 569 493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246 820 171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14 437 603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14 437 603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7 878 013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7 253 128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224 504 555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179 503 460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35 526 389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19 336 165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18 409 995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18 168 755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человеческого потенциала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организациям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кредиторской задолженности по обязательствам организаций здравоохранения 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 интересов детей, находящихся в воспитательных учреждениях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46 402 287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46 269 971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45 826 728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33 721 359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26 731 703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цифровизации,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49 372 617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12 128 285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5 895 617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5 895 617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5 895 617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 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28 199 144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28 199 144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20 264 814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64 071 127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5 964 761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53 973 391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9 902 602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инвестиции и экспорта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255 139 413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255 139 413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255 139 413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255 139 413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-6 789 240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17 744 296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24 533 536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24 533 536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24 533 536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24 533 483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-16 158 525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16 158 525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2/9-VII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54/557-VI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436 980 800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409 144 880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409 144 880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409 144 880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409 144 880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436 354 152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10 799 778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10 799 778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8 640 507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48 247 846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18 449 511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18 449 511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16 795 258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14 589 216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14 589 216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человеческого потенциала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организациям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7 790 472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7 790 472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5 782 651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 интересов детей, находящихся в воспитательных учреждениях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18 299 390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цифровизации,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10 928 276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6 153 901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инвестиции и экспорта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258 853 935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258 853 935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258 853 935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258 853 935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-24 272 870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24 772 870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24 772 870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24 772 870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24 772 870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24 899 518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-24 899 518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2/9-VII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54/557-VI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432 058 191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28 707 727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28 707 727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11 759 074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11 759 074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402 955 325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402 955 325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402 955 325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402 955 325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431 931 542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8 720 966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41 578 631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11 990 522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11 990 522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человеческого потенциала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организациям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 интересов детей, находящихся в воспитательных учреждениях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15 627 631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11 548 565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5 189 979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цифровизации,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26 489 149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13 502 396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13 502 396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13 121 503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17 451 135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14 538 029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14 538 029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11 538 029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11 509 757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инвестиции и экспорта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258 853 935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258 853 935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258 853 935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258 853 935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-1 868 877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-1 995 526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2/9-VII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54/557-VI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