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6c2d" w14:textId="f506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по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декабря 2021 года № 268. Зарегистрировано в Министерстве юстиции Республики Казахстан 10 декабря 2021 года № 25706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особо важных локальных систем водоснабжения, являющихся безальтернативными источниками питьевого водоснабжения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Туркестанской области Жетпісбай А.Ш.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268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водоснабжения по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7736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Туркестанской области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"Кентау"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"Байылдыр"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"Хантағы"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"Қарнақ"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"Күшата"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Байдибек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"Шаян"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"Боралдай"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"Түйетас"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"Сарыбұлақ"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"Жыланды"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"Тайманов"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"Амансай"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"Ж.Боралдай"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"Шақпақ"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"Таңатар"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"Қазата"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"Кеңестөбе"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"Ынтымақ"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"Ақбастау"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"Жолғабас"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"Кеңес"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"Тұрақты"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"Мыңбұлақ"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"Қайнарбұлақ"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"Мәдениет"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"Бестоғай"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"Жамбыл"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"Тасқұдық"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"Шыбыт"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"Жүзімдік"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"Шалдар"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"Бекбау"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"Сарқырама"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"Бәйдібек 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"Ағыбет"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"Қазығұрт"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"Қақпақ"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"Үшбұлақ"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"Көкібел"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 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"Майбұлақ"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"Шарапхана"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"Жіңішке"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"Махамбет"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"Шарбұлақ"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"Молбұлақ"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"Қаржан"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"Алтынтөбе"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"Қосағаш"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"Жаңабазар"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"Жылыбұлақ"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"Қазақстанға 20 жыл"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"Тілектес"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"Жаңажол"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"Үлгілі"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"Сырлысай"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"Сынтас"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"Қарабау"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"Қызылқия"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"Айнатас"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"Ынталы"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"Тұрбат"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"Еңбек"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"Қызылдиқан"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"Өндіріс"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"Бақабұлақ"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"Ащыбұлақ"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"Кезеңбұлақ"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"Рабат"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"Амангелді"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"Атбұлақ"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"Еңбекші"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"Қыдыр Мәмбетұлы"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"Қызылдала"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"Шанақ"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"Ақжар"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"Аманкелді"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"Бадам"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"Дербес"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"Мамыр"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"Ордабасы"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"Бірлік"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"Жамбыл"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"Ұялыжар"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"Қайнар"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"Ынтымақ"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"Теспе"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"Ықыластемір"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"Бөген"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"Дихан"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"Жеңіс"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"Ақжол"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"Көлтоған"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"Төреарық"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"Ақпан" (Семхоз)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"Төрткөл"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"Жайылма"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"Қызылжар"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"Елшібек батыр"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"Көкарал"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"Шұбар"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"Тоқсансай"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"Шұбарсу"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"Шеңгелді"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"Балтакөл"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"Қолкұдық"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"Үштам"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"Ш.Қалдаяқов"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 Шілік"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"Ескі Шілік"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"Маяқұм"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"Көксарай"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"Отырар"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"Сарыкөл"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Сауран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"Жүйнек"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"Шыпан"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"Бабайқорған"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"Абай"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"Құмайлықас"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"Аша"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"Қосмезгіл"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"Достық"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"С.Қожанов"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"Бостандық"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"Қосқорған"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"Құмтиын"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"Еңбекші диқан"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"Оранғай"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"Шолаққорған"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"Теріскей"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"Жеткіншек"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"Созақ"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"Ыбырай"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"Бақырлы" (Қаратау)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"Қарақұр"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"Сызған"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"Қозмолдақ"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"Жартытөбе"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"Аққолтық"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"Бабата"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"Кұмкент"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"Қызылқанат"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"Қызылкөл"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"Жыныс"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"Жуантөбе"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"Бірінші Мамыр"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"Алғабас"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"Бейнеткеш"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"Ынтымақ"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"Жаңажол"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"Ақбастау"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"Ұйымшыл"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"Абай"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"Әңгірата"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"Қарақия"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"Зертас"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"Қасқасу"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"Кеңесарық"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"Ж.Қасқасу"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"Керегетас"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"Қаратөбе"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"Төңкеріс"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"Балдыберек"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"Майбұлақ"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"Алтынбастау"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"Қазақстан – Төле би"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"Көксәйек"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"Жіңішке"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"Жаңаұйым"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"Момынай"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"Киелітас"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"Достық – Төле би"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"Сұлтан-Рабат"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"Диханкөл"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"Ұзын-Арық"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"Алшалы"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"Тасарық"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"Ханарық"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"Жамбыл"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"Онтүстік"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"Мәдени"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"Сарқырама"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"Екпінді"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"Қосағаш"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"Қорған"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"Алатау"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"Шұбарағаш"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"Шатыртөбе"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"Жаңатұрмыс"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"Нысанбек"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"Қайнар"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"Біркөлік"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"Леңгір"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"Достық – Шардара"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"Ақалтын"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"Егізқұм"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"Сүткент"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"Қызылқұм"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"Қазақстан – Шардара"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"Целинное"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"Ұзын ата"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"Көксу"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"Қоссейіт"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"Шардара ауылы"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"Жаушықұм – 1" 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"Шардара қаласы"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