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9ccbe" w14:textId="db9c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Южно-Казахстанского областного маслихата от 23 октября 2017 года № 15/194-VI "Об утверждении Правил регулирования миграционных процессов в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областного маслихата от 10 декабря 2021 года № 13/142-VIІ. Зарегистрировано в Министерстве юстиции Республики Казахстан 23 декабря 2021 года № 25951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правовых актах", Туркестанский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2017 года № 15/194-VI "Об утверждении Правил регулирования миграционных процессов в Южно-Казахстанской области" (зарегистрировано в Реестре государственной регистрации нормативных правовых актов за № 4253)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областного маслихата" в порядке, установленном законодательными актами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Туркестанского областного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Туркестанского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Балабиев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