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6e3f" w14:textId="0c26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городу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27 апреля 2021 года № 6/27-VІІ. Зарегистрировано Департаментом юстиции Туркестанской области 13 мая 2021 года № 6214. Утратило силу решением Арысского городского маслихата Туркестанской области от 20 марта 2024 года № 16/101-VІІІ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20.03.2024 № 16/101-VІІІ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городу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24 июня 2020 года № 52/363-VІ "Об определении размера и порядка оказания жилищной помощи по городу Арыс" (зарегистрировано в Реестре государственной регистрации нормативных правовых актов № 5709, опубликовано 20 июля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Арыс" в порядке, установленном законодательством Республики Казахстан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 маслихата города Арыс после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маслихата города Арыс М.Сыдыхова.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Медетбеков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6/27-VІІ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Арыс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Арысского городского маслихата Туркестанской области от 28.09.2023 </w:t>
      </w:r>
      <w:r>
        <w:rPr>
          <w:rFonts w:ascii="Times New Roman"/>
          <w:b w:val="false"/>
          <w:i w:val="false"/>
          <w:color w:val="ff0000"/>
          <w:sz w:val="28"/>
        </w:rPr>
        <w:t>№ 8/50-VІІІ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Арыс,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Арыс" (далее – уполномоченный орган).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№226 (зарегистрирован в Реестре государственной регистрации нормативных правовых актов под №20498).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Правилами оказания жилищной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