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76b7" w14:textId="dfd7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21 апреля 2021 года № 227. Зарегистрировано Департаментом юстиции Туркестанской области 22 апреля 2021 года № 6174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и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года,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13 августа 2020 года № 283 "Об установлении квоты рабочих мест для инвалидов" (зарегистрировано в Реестре государственной регистрации нормативных правовых актов за № 5754 и опубликованный в эталонном контрольном банке нормативных правовых актов Республики Казахстан в электронном виде 20 августа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Г.Усенбаева.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апреля 2021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инвалидов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272"/>
        <w:gridCol w:w="1611"/>
        <w:gridCol w:w="2037"/>
        <w:gridCol w:w="161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"Алмагүл" города Кентау управления развития человеческого потенциала Туркестанской области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гимназия № 1 имени Ы.Алтынсарина общественно-гуманитарного направления" города Кентау управления развития человеческого потенциала Туркестанской области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Карнак" города Кентау управления развития человеческого потенциала Туркестанской области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