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abafc" w14:textId="a5aba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тарифов на регулярные перевозки пассажиров и багажа автомобильным транспортом внутрирайонных и внутрипоселковых маршрутов по Мактааральскому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Мактааральского района Туркестанской области от 6 мая 2021 года № 284. Зарегистрировано Департаментом юстиции Туркестанской области 6 мая 2021 года № 6187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2003 года "Об автомобильном транспорте"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13 октября 2011 года № 614 "Об утверждении Методики расчета тарифов на оказание услуг по перевозке пассажиров и багажа по регулярным маршрутам" (зарегистрирован в Реестре государственной регистрации нормативных правовых актов № 7297) акимат Мактааральского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следующие тарифы на социально значимые маршруты перевозок пассажиров и багажа регулярным автомобильным транспортом на одного пассажира по Мактааральскому району: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перевозку пассажиров и багажа автомобильным транспортом внутрирайонных маршрутов 6 (шесть) тенге за один километр.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перевозку пассажиров и багажа автомобильном транспортом на внутрипоселковые маршруты 50 (пятьдесят) тенге.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Мактааральского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2)размещение настоящего постановления на интернет-ресурсе акимата Мактааральского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Мактааральского района Б.Туребекова.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Мактааральского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 К.Сарсекбаев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апреля 2021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