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4e42" w14:textId="4974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Ордабасынского районного акимата от 15 мая 2020 года № 216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Ордабасынского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28 января 2021 года № 8. Зарегистрировано Департаментом юстиции Туркестанской области 29 января 2021 года № 6047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года" 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Ордабасынского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15 мая 2020 года № 216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Ордабасынского района" (зарегистрировано в Реестре государственной регистрации нормативных правовых актов за № 5621, опубликовано 22 мая 2020 года в газете "Ордабасы оттары" за № 5 и в эталонном контрольном банке нормативных правовых актов Республики Казахстан в электронном виде 19 мая 2020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Ордабасынского района А.Оралбаева.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