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bcec" w14:textId="035bc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Ордабасынского района от 29 января 2021 года № 13 "Об установлении квоты рабочих мест для инвалидов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Туркестанской области от 13 мая 2021 года № 272. Зарегистрировано Департаментом юстиции Туркестанской области 13 мая 2021 года № 6208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 и "Правил квотирования рабочих мест для инвалидов"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года, акимат Ордабасынского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Ордабасынского района от 29 января 2021 года № 13 "Об установлении квоты рабочих мест для инвалидов на 2021 год", (зарегистрировано в реестре государственной регистрации нормативно-правовых актов за № 6049, опубликованный 4 февраля 2021 года в эталонном контрольном банке нормативных правовых актов Республики Казахстан в электронном виде)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постановлению изложить в новой редакции, текст на русском языке не меняется.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Ордабасынского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Ордабасынского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Ордабасынского района А.Оралбаева.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