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abdf" w14:textId="fbfa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Отырарского сельского округа от 19 марта 2021 года № 23 "Об установлении ограничительных мероприятий на улице К.Толбасиева села Арыс, Отырарского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Отырарского сельского округа Отырарского района Туркестанской области от 9 июля 2021 года № 61. Зарегистрировано в Министерстве юстиции Республики Казахстан 14 июля 2021 года № 23509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"Отырарская районная территориальная инспекция Комитета ветеринарного контроля и надзора Министерства сельского хозяйства Республики Казахстан" от 27 мая 2021 года № 159, аким Отырарского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улице К.Толбасиева села Арыс, Отырарского сельского округа, в связи с проведением комплекса ветеринарных мероприятий по ликвидации очагов с заболеванием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Отырарского сельского округа "Об установлении ограничительных мероприятий на улице К.Толбасиева села Арыс, Отырарского сельского округа" от 19 марта 2021 года № 23 (зарегистрировано в реестре государственной регистрации нормативных правовых актов за № 6118).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Отырарского сельского округа" акимата Отырарского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Отырарского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Отырарского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Үсетов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