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1abb" w14:textId="a051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25 марта 2021 года № 104. Зарегистрировано Департаментом юстиции Туркестанской области 26 марта 2021 года № 6127. Утратило силу постановлением акимата Сайрамского района Туркестанской области от 7 июня 2022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07.06.2022 № 170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14 июля 2017 года № 276 "Об установлении квоты рабочих мест для инвалидов" (зарегистрировано в Реестре государственной регистрации нормативных правовых актов за № 4183, опубликовано 18 августа 2017 года в газете "Пульс Сайрама" и в эталонном контрольном банке нормативных правовых актов Республики Казахстан в электронном виде от 24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Сайрамского района Ш.Убайдуллаева.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2021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"Сайрамская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"Сайрамская центральная районная больница "Карабулак"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"Стоматологическая поликлиника"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"Социальное обслуживание на дому" Сайрамского районного отдела занятости и социальных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"Аграрно-технический колледж имени Д.Конаева"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колледж имени Анвара Исмаилова"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 Казахстанский индустрияльно-инновационный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"Гуманитарно-агроэкономический колледж имени Ерхали Сарманова"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развития человеческого потенциала Сайрамского района"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"Күншуак"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Сайрам"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по профилактике туберкулеза у детей"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№92 "Аксу"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№29 имени Керима Тленшина"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Ибрагим Ата"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№63 имени К. Сатбаева"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№68 имени Сырым Датулы"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№37"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№30 имени Ыбырая Алтынсарина"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М.Макатаева"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№24 имени М.Махажанова"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№11 "Манкент"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№18 имени Абдибая Курмантаева"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№10 "Қарабұлақ"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 имени Т.Рустемова"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№6 имени С.Кирова"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№81 имени Улугбека"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№101"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№94"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№47"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№93 имени Абылайхана"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"Учебно-производственный комбинат"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№57 имени И.Панфилова"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№50 имени Н.Тилендиева"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№77 Туран"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№56 имени Ю.Гагарина"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№97 имени Сураншы батыра"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№61 имени Суйерхана Базарбаева"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№7 имени Бабыра"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 имени М.Горького"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№104"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№49 имени Ш.Уалиханова"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Бокейхана"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№96"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№89 "Кайнарбулак"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№31 имени Байдибек"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№28 "Акбай"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№52 имени Мустафы Озтурк"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№83 имени А.Байтурсынова"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"Айнабулак"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Айшабиби"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№20 имени С.Сейфуллина"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№100"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№44 "Мадани"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№3 имени Хамзы"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№26 имени М.Кашкари"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"Малокомплектная общая средняя школа имени Толе би"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школа-интернат №6"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№41 имени М.Оразалиева"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Сабыра Рахимова"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№62 имени М.Анартаева"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№82 имени Б.Наметова"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"Далабазар"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№42 имени Фурката"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№41 имени Жамбыла"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№17"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№33 имени Н.Шойынбаева"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№65 имени Абдирашида Музрапова"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14 имени М.Сапарбаева"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13 имени А.Навои"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64 имени Ш.Рашидова"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67 "Комешбулак"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№ 45 "1 Мая" отдела развития человеческого потенциала Сайрамского района управления развития человеческого потенциала Туркестанской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47 имени Амангельды"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4"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№ 74" отдела развития человеческого потенциала Сайрамского района управления развития человеческого потенциала Туркестанской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№75"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"ЮКМЗ"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"Bella Mebel"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"Сайрам тазалық"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"ASCO 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