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ed8d" w14:textId="569e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Сайрамского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Сайрамского районного маслихата Туркестанской области от 4 мая 2021 года № 3-19/VII. Зарегистрировано Департаментом юстиции Туркестанской области 13 мая 2021 года № 6201. Утратило силу решением Сайрамского районного маслихата Туркестанской области от 22 февраля 2024 года № 12-98/VIII</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Сайрамского районного маслихата Туркестанской области от 22.02.2024 № 12-98/VIII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Сайрамского района </w:t>
      </w:r>
      <w:r>
        <w:rPr>
          <w:rFonts w:ascii="Times New Roman"/>
          <w:b/>
          <w:i w:val="false"/>
          <w:color w:val="000000"/>
          <w:sz w:val="28"/>
        </w:rPr>
        <w:t>РЕШИЛ</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Сайрамского района.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Сайрамского районного маслихата Туркестанской области от 14.04.2023 </w:t>
      </w:r>
      <w:r>
        <w:rPr>
          <w:rFonts w:ascii="Times New Roman"/>
          <w:b w:val="false"/>
          <w:i w:val="false"/>
          <w:color w:val="000000"/>
          <w:sz w:val="28"/>
        </w:rPr>
        <w:t>№ 25-150/VII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Сайрамского районного маслихата от 21 сентября 2016 года № 7-44/VІ "Об утверждении Правил оказания социальной помощи, установления размеров и определения перечня отдельных категорий нуждающихся граждан Сайрамского района" (зарегистрировано в Реестре государственной регистрации нормативных правовых актов № 3868, опубликовано 31 октября 2016 года в эталонном контрольном банке нормативных правовых актов Республики Казахстан в электронном виде).</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маслихата Сайрамского района" в порядке, установленном законодательством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маслихата Сайрамского района после его официального опубликования.</w:t>
      </w:r>
    </w:p>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Сыздиков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Халмурадов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Сайрамского районного</w:t>
            </w:r>
            <w:r>
              <w:br/>
            </w:r>
            <w:r>
              <w:rPr>
                <w:rFonts w:ascii="Times New Roman"/>
                <w:b w:val="false"/>
                <w:i w:val="false"/>
                <w:color w:val="000000"/>
                <w:sz w:val="20"/>
              </w:rPr>
              <w:t>маслихата от 4 мая</w:t>
            </w:r>
            <w:r>
              <w:br/>
            </w:r>
            <w:r>
              <w:rPr>
                <w:rFonts w:ascii="Times New Roman"/>
                <w:b w:val="false"/>
                <w:i w:val="false"/>
                <w:color w:val="000000"/>
                <w:sz w:val="20"/>
              </w:rPr>
              <w:t>2021 года № 3-19VII</w:t>
            </w:r>
          </w:p>
        </w:tc>
      </w:tr>
    </w:tbl>
    <w:bookmarkStart w:name="z7"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Сайрамского района</w:t>
      </w:r>
    </w:p>
    <w:bookmarkEnd w:id="5"/>
    <w:p>
      <w:pPr>
        <w:spacing w:after="0"/>
        <w:ind w:left="0"/>
        <w:jc w:val="both"/>
      </w:pPr>
      <w:r>
        <w:rPr>
          <w:rFonts w:ascii="Times New Roman"/>
          <w:b w:val="false"/>
          <w:i w:val="false"/>
          <w:color w:val="ff0000"/>
          <w:sz w:val="28"/>
        </w:rPr>
        <w:t xml:space="preserve">
      Сноска. Правила - в редакции решения Сайрамского районного маслихата Туркестанской области от 14.04.2023 </w:t>
      </w:r>
      <w:r>
        <w:rPr>
          <w:rFonts w:ascii="Times New Roman"/>
          <w:b w:val="false"/>
          <w:i w:val="false"/>
          <w:color w:val="ff0000"/>
          <w:sz w:val="28"/>
        </w:rPr>
        <w:t>№ 25-150/VII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8" w:id="6"/>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Сайрамского района (далее – </w:t>
      </w:r>
      <w:r>
        <w:rPr>
          <w:rFonts w:ascii="Times New Roman"/>
          <w:b w:val="false"/>
          <w:i w:val="false"/>
          <w:color w:val="000000"/>
          <w:sz w:val="28"/>
        </w:rPr>
        <w:t>Правила</w:t>
      </w:r>
      <w:r>
        <w:rPr>
          <w:rFonts w:ascii="Times New Roman"/>
          <w:b w:val="false"/>
          <w:i w:val="false"/>
          <w:color w:val="000000"/>
          <w:sz w:val="28"/>
        </w:rPr>
        <w:t>)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9" w:id="7"/>
    <w:p>
      <w:pPr>
        <w:spacing w:after="0"/>
        <w:ind w:left="0"/>
        <w:jc w:val="both"/>
      </w:pPr>
      <w:r>
        <w:rPr>
          <w:rFonts w:ascii="Times New Roman"/>
          <w:b w:val="false"/>
          <w:i w:val="false"/>
          <w:color w:val="000000"/>
          <w:sz w:val="28"/>
        </w:rPr>
        <w:t>
      2. Социальная помощь предоставляется отдельным категориям нуждающихся граждан, постоянно проживающим на территории Сайрамского района.</w:t>
      </w:r>
    </w:p>
    <w:bookmarkEnd w:id="7"/>
    <w:bookmarkStart w:name="z10" w:id="8"/>
    <w:p>
      <w:pPr>
        <w:spacing w:after="0"/>
        <w:ind w:left="0"/>
        <w:jc w:val="both"/>
      </w:pPr>
      <w:r>
        <w:rPr>
          <w:rFonts w:ascii="Times New Roman"/>
          <w:b w:val="false"/>
          <w:i w:val="false"/>
          <w:color w:val="000000"/>
          <w:sz w:val="28"/>
        </w:rPr>
        <w:t xml:space="preserve">
      3.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Туркестанской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Сайрамского района;</w:t>
      </w:r>
    </w:p>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11" w:id="9"/>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9"/>
    <w:bookmarkStart w:name="z12" w:id="10"/>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w:t>
      </w:r>
      <w:r>
        <w:rPr>
          <w:rFonts w:ascii="Times New Roman"/>
          <w:b w:val="false"/>
          <w:i w:val="false"/>
          <w:color w:val="000000"/>
          <w:sz w:val="28"/>
        </w:rPr>
        <w:t>Правилами</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6. Социальная помощь оказывается единовременно и (или) периодически (ежемесячно). </w:t>
      </w:r>
    </w:p>
    <w:bookmarkEnd w:id="11"/>
    <w:bookmarkStart w:name="z14" w:id="12"/>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2"/>
    <w:bookmarkStart w:name="z15" w:id="13"/>
    <w:p>
      <w:pPr>
        <w:spacing w:after="0"/>
        <w:ind w:left="0"/>
        <w:jc w:val="both"/>
      </w:pPr>
      <w:r>
        <w:rPr>
          <w:rFonts w:ascii="Times New Roman"/>
          <w:b w:val="false"/>
          <w:i w:val="false"/>
          <w:color w:val="000000"/>
          <w:sz w:val="28"/>
        </w:rPr>
        <w:t>
      7. Социальная помощь к праздничным дням оказывается единовременно, в виде денежных выплат следующим категориям граждан:</w:t>
      </w:r>
    </w:p>
    <w:bookmarkEnd w:id="13"/>
    <w:p>
      <w:pPr>
        <w:spacing w:after="0"/>
        <w:ind w:left="0"/>
        <w:jc w:val="both"/>
      </w:pPr>
      <w:r>
        <w:rPr>
          <w:rFonts w:ascii="Times New Roman"/>
          <w:b w:val="false"/>
          <w:i w:val="false"/>
          <w:color w:val="000000"/>
          <w:sz w:val="28"/>
        </w:rPr>
        <w:t>
      1) 8 марта - Международный женский день - многодетным матерям, в том числе:</w:t>
      </w:r>
    </w:p>
    <w:p>
      <w:pPr>
        <w:spacing w:after="0"/>
        <w:ind w:left="0"/>
        <w:jc w:val="both"/>
      </w:pPr>
      <w:r>
        <w:rPr>
          <w:rFonts w:ascii="Times New Roman"/>
          <w:b w:val="false"/>
          <w:i w:val="false"/>
          <w:color w:val="000000"/>
          <w:sz w:val="28"/>
        </w:rPr>
        <w:t>
      награжденным подвесками "Алтын алқа", "Күміс алқа" или получившим ранее звание "Мать-героиня", а также награжденным орденами "Материнская слава" І и ІІ степени –в размере 2 (двух) месячных расчетных показателей;</w:t>
      </w:r>
    </w:p>
    <w:p>
      <w:pPr>
        <w:spacing w:after="0"/>
        <w:ind w:left="0"/>
        <w:jc w:val="both"/>
      </w:pPr>
      <w:r>
        <w:rPr>
          <w:rFonts w:ascii="Times New Roman"/>
          <w:b w:val="false"/>
          <w:i w:val="false"/>
          <w:color w:val="000000"/>
          <w:sz w:val="28"/>
        </w:rPr>
        <w:t>
      2) День защитника Отечества– 7 мая:</w:t>
      </w:r>
    </w:p>
    <w:p>
      <w:pPr>
        <w:spacing w:after="0"/>
        <w:ind w:left="0"/>
        <w:jc w:val="both"/>
      </w:pPr>
      <w:r>
        <w:rPr>
          <w:rFonts w:ascii="Times New Roman"/>
          <w:b w:val="false"/>
          <w:i w:val="false"/>
          <w:color w:val="000000"/>
          <w:sz w:val="28"/>
        </w:rPr>
        <w:t xml:space="preserve">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испытаниях–в размере 30 (тридцати) месячных расчетных показателей; </w:t>
      </w:r>
    </w:p>
    <w:p>
      <w:pPr>
        <w:spacing w:after="0"/>
        <w:ind w:left="0"/>
        <w:jc w:val="both"/>
      </w:pPr>
      <w:r>
        <w:rPr>
          <w:rFonts w:ascii="Times New Roman"/>
          <w:b w:val="false"/>
          <w:i w:val="false"/>
          <w:color w:val="000000"/>
          <w:sz w:val="28"/>
        </w:rPr>
        <w:t xml:space="preserve">
      семьям военнослужащих, погибших (умерших) при прохождении воинской службы в мирное время а также семьям лиц погибших при ликвидации последствий катастрофы на Чернобыльской АЭС –в размере 10 (десяти) месячных расчетных показателей; </w:t>
      </w:r>
    </w:p>
    <w:p>
      <w:pPr>
        <w:spacing w:after="0"/>
        <w:ind w:left="0"/>
        <w:jc w:val="both"/>
      </w:pPr>
      <w:r>
        <w:rPr>
          <w:rFonts w:ascii="Times New Roman"/>
          <w:b w:val="false"/>
          <w:i w:val="false"/>
          <w:color w:val="000000"/>
          <w:sz w:val="28"/>
        </w:rPr>
        <w:t>
      военнообязанным, призывавшимся на учебные сборы и направлявшихся в Афганистан в период ведения боевых действий–в размере 30 (тридцати)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направлявшихся в Афганистан для доставки грузов в эту страну в период ведения боевых действий–в размере 30 (тридцати)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ССР–в размере 30 (тридцати)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награжденных орденами и медалями бывшего Союза ССР за участие в обеспечении боевых действий–в размере 30 (тридцати) месячных расчетных показателей;</w:t>
      </w:r>
    </w:p>
    <w:p>
      <w:pPr>
        <w:spacing w:after="0"/>
        <w:ind w:left="0"/>
        <w:jc w:val="both"/>
      </w:pPr>
      <w:r>
        <w:rPr>
          <w:rFonts w:ascii="Times New Roman"/>
          <w:b w:val="false"/>
          <w:i w:val="false"/>
          <w:color w:val="000000"/>
          <w:sz w:val="28"/>
        </w:rPr>
        <w:t xml:space="preserve">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года–в размере 30 (тридцати) месячных расчетных показателей; </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года–в размере 30 (тридцати)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годы–в размере 30 (тридцати) месячных расчетных показателей;</w:t>
      </w:r>
    </w:p>
    <w:p>
      <w:pPr>
        <w:spacing w:after="0"/>
        <w:ind w:left="0"/>
        <w:jc w:val="both"/>
      </w:pPr>
      <w:r>
        <w:rPr>
          <w:rFonts w:ascii="Times New Roman"/>
          <w:b w:val="false"/>
          <w:i w:val="false"/>
          <w:color w:val="000000"/>
          <w:sz w:val="28"/>
        </w:rPr>
        <w:t>
      лицам, пострадавшим вследствие ядерных испытаний на Семипалатинском испытательном ядерном полигоне - в размере 30 (тридцати) месячных расчетных показателей.</w:t>
      </w:r>
    </w:p>
    <w:p>
      <w:pPr>
        <w:spacing w:after="0"/>
        <w:ind w:left="0"/>
        <w:jc w:val="both"/>
      </w:pPr>
      <w:r>
        <w:rPr>
          <w:rFonts w:ascii="Times New Roman"/>
          <w:b w:val="false"/>
          <w:i w:val="false"/>
          <w:color w:val="000000"/>
          <w:sz w:val="28"/>
        </w:rPr>
        <w:t>
      3) 9 мая–День победы:</w:t>
      </w:r>
    </w:p>
    <w:p>
      <w:pPr>
        <w:spacing w:after="0"/>
        <w:ind w:left="0"/>
        <w:jc w:val="both"/>
      </w:pPr>
      <w:r>
        <w:rPr>
          <w:rFonts w:ascii="Times New Roman"/>
          <w:b w:val="false"/>
          <w:i w:val="false"/>
          <w:color w:val="000000"/>
          <w:sz w:val="28"/>
        </w:rPr>
        <w:t>
      ветеранам Великой Отечественной войны–в размере 1 000 000 (один миллион)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брак–в размере 10 (десяти) месячных расчетных показателей;</w:t>
      </w:r>
    </w:p>
    <w:p>
      <w:pPr>
        <w:spacing w:after="0"/>
        <w:ind w:left="0"/>
        <w:jc w:val="both"/>
      </w:pPr>
      <w:r>
        <w:rPr>
          <w:rFonts w:ascii="Times New Roman"/>
          <w:b w:val="false"/>
          <w:i w:val="false"/>
          <w:color w:val="000000"/>
          <w:sz w:val="28"/>
        </w:rPr>
        <w:t>
      лицам, награжденым орденами и медалями бывшего Союза Советских Социалистических Республик (далее-Союза ССР) за самоотверженный труд и безупречную воинскую службу в тылу в годы Великой Отечественной войны–в размере 30 000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войны–в размере 30 000 (тридцать тысяч) тенге;</w:t>
      </w:r>
    </w:p>
    <w:p>
      <w:pPr>
        <w:spacing w:after="0"/>
        <w:ind w:left="0"/>
        <w:jc w:val="both"/>
      </w:pPr>
      <w:r>
        <w:rPr>
          <w:rFonts w:ascii="Times New Roman"/>
          <w:b w:val="false"/>
          <w:i w:val="false"/>
          <w:color w:val="000000"/>
          <w:sz w:val="28"/>
        </w:rPr>
        <w:t>
      лицам, являющиеся получателями пенсионных выплат по возрасту или пенсионных выплат по выслуге лет удостоенные званий "Қазақстанның Еңбек Ері", награжденные орденами или медалями бывшего Союза ССР или Республики Казахстан либо удостоенные почетных званий бывшего Союза ССР или Республики Казахстан, либо награжденным Почетными грамотами Республики Казахстан, либо награжденным ведомственными наградами Республики Казахстан - в размере 10 (десять) месячных расчетных показателей;</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30 000 (тридцать тысяч) тенге;</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государств–в размере 10 (десяти) месячных расчетных показателей.</w:t>
      </w:r>
    </w:p>
    <w:p>
      <w:pPr>
        <w:spacing w:after="0"/>
        <w:ind w:left="0"/>
        <w:jc w:val="both"/>
      </w:pPr>
      <w:r>
        <w:rPr>
          <w:rFonts w:ascii="Times New Roman"/>
          <w:b w:val="false"/>
          <w:i w:val="false"/>
          <w:color w:val="000000"/>
          <w:sz w:val="28"/>
        </w:rPr>
        <w:t>
      4) 16 декабря - День Независимости:</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Республики Казахстан "О реабилитации жертв массовых политических репрессий" - в размере 150 000 (сто пятьдесят тысяч) тенге.</w:t>
      </w:r>
    </w:p>
    <w:bookmarkStart w:name="z16" w:id="14"/>
    <w:p>
      <w:pPr>
        <w:spacing w:after="0"/>
        <w:ind w:left="0"/>
        <w:jc w:val="both"/>
      </w:pPr>
      <w:r>
        <w:rPr>
          <w:rFonts w:ascii="Times New Roman"/>
          <w:b w:val="false"/>
          <w:i w:val="false"/>
          <w:color w:val="000000"/>
          <w:sz w:val="28"/>
        </w:rPr>
        <w:t>
      8. Социальная помощь отдельным категориям нуждающихся граждан при наступлении трудной жизненной ситуации оказывается единовременно и (или) периодически (ежемесячно):</w:t>
      </w:r>
    </w:p>
    <w:bookmarkEnd w:id="14"/>
    <w:p>
      <w:pPr>
        <w:spacing w:after="0"/>
        <w:ind w:left="0"/>
        <w:jc w:val="both"/>
      </w:pPr>
      <w:r>
        <w:rPr>
          <w:rFonts w:ascii="Times New Roman"/>
          <w:b w:val="false"/>
          <w:i w:val="false"/>
          <w:color w:val="000000"/>
          <w:sz w:val="28"/>
        </w:rPr>
        <w:t>
      1)одиноким пенсионерам и одиноким лицам с инвалидностью неспособным к самообслуживанию в связи с преклонным возрастом, детям с инвалидностью обучающимся и воспитывающимся на дому, - ежемесячно, в размере 1 (одного) месячного расчетного показателя;</w:t>
      </w:r>
    </w:p>
    <w:p>
      <w:pPr>
        <w:spacing w:after="0"/>
        <w:ind w:left="0"/>
        <w:jc w:val="both"/>
      </w:pPr>
      <w:r>
        <w:rPr>
          <w:rFonts w:ascii="Times New Roman"/>
          <w:b w:val="false"/>
          <w:i w:val="false"/>
          <w:color w:val="000000"/>
          <w:sz w:val="28"/>
        </w:rPr>
        <w:t>
      2)лицам, больным туберкулезом, выписанным из специализированной противотуберкулезной медицинской организации, согласно предоставленных списков, без учета доходов - ежемесячно, в размере 10 (десяти) месячных расчетных показателей;</w:t>
      </w:r>
    </w:p>
    <w:p>
      <w:pPr>
        <w:spacing w:after="0"/>
        <w:ind w:left="0"/>
        <w:jc w:val="both"/>
      </w:pPr>
      <w:r>
        <w:rPr>
          <w:rFonts w:ascii="Times New Roman"/>
          <w:b w:val="false"/>
          <w:i w:val="false"/>
          <w:color w:val="000000"/>
          <w:sz w:val="28"/>
        </w:rPr>
        <w:t>
      3)родителям или иным законным представителям детей, инфицированным вирусом иммунодефицита человека состоящим на диспансерном учете- ежемесячно, в размере 2 (двух) кратной величины прожиточного минимума;</w:t>
      </w:r>
    </w:p>
    <w:p>
      <w:pPr>
        <w:spacing w:after="0"/>
        <w:ind w:left="0"/>
        <w:jc w:val="both"/>
      </w:pPr>
      <w:r>
        <w:rPr>
          <w:rFonts w:ascii="Times New Roman"/>
          <w:b w:val="false"/>
          <w:i w:val="false"/>
          <w:color w:val="000000"/>
          <w:sz w:val="28"/>
        </w:rPr>
        <w:t>
      4)лицам, больным злокачественными новообразованиями, без учета доходов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5) лицам, страдающим хронической почечной недостаточностью, для возмещения расходов, связанных с проездом, без учета доходов - единовременно, в размере 50 (пятидесяти) месячных расчетных показателей;</w:t>
      </w:r>
    </w:p>
    <w:p>
      <w:pPr>
        <w:spacing w:after="0"/>
        <w:ind w:left="0"/>
        <w:jc w:val="both"/>
      </w:pPr>
      <w:r>
        <w:rPr>
          <w:rFonts w:ascii="Times New Roman"/>
          <w:b w:val="false"/>
          <w:i w:val="false"/>
          <w:color w:val="000000"/>
          <w:sz w:val="28"/>
        </w:rPr>
        <w:t>
      6) лицам с инвалидностью по индивидуальной программе абилитации и реабилитации для обеспечения специальными средствами передвижения, без учета доходов:</w:t>
      </w:r>
    </w:p>
    <w:p>
      <w:pPr>
        <w:spacing w:after="0"/>
        <w:ind w:left="0"/>
        <w:jc w:val="both"/>
      </w:pPr>
      <w:r>
        <w:rPr>
          <w:rFonts w:ascii="Times New Roman"/>
          <w:b w:val="false"/>
          <w:i w:val="false"/>
          <w:color w:val="000000"/>
          <w:sz w:val="28"/>
        </w:rPr>
        <w:t>
      на прогулочные специальные средства передвижения-единовременно,в размере 70 (семидесяти) месячных расчетных показателей;</w:t>
      </w:r>
    </w:p>
    <w:p>
      <w:pPr>
        <w:spacing w:after="0"/>
        <w:ind w:left="0"/>
        <w:jc w:val="both"/>
      </w:pPr>
      <w:r>
        <w:rPr>
          <w:rFonts w:ascii="Times New Roman"/>
          <w:b w:val="false"/>
          <w:i w:val="false"/>
          <w:color w:val="000000"/>
          <w:sz w:val="28"/>
        </w:rPr>
        <w:t>
      на комнатные специальные средства передвижения-единовременно,в размере 50 (пятидесяти) месячных расчетных показателей;</w:t>
      </w:r>
    </w:p>
    <w:p>
      <w:pPr>
        <w:spacing w:after="0"/>
        <w:ind w:left="0"/>
        <w:jc w:val="both"/>
      </w:pPr>
      <w:r>
        <w:rPr>
          <w:rFonts w:ascii="Times New Roman"/>
          <w:b w:val="false"/>
          <w:i w:val="false"/>
          <w:color w:val="000000"/>
          <w:sz w:val="28"/>
        </w:rPr>
        <w:t>
      7) пенсионерам и лицам с инвалидностью на санаторно-курортное лечение – единовременно, в размере 60 (шестидесяти) месячных расчетных показателей;</w:t>
      </w:r>
    </w:p>
    <w:p>
      <w:pPr>
        <w:spacing w:after="0"/>
        <w:ind w:left="0"/>
        <w:jc w:val="both"/>
      </w:pPr>
      <w:r>
        <w:rPr>
          <w:rFonts w:ascii="Times New Roman"/>
          <w:b w:val="false"/>
          <w:i w:val="false"/>
          <w:color w:val="000000"/>
          <w:sz w:val="28"/>
        </w:rPr>
        <w:t>
      8) для подписки на периодические издания - ветеранам Великой Отечественной войны, единовременно в размере 3 (трех) месячных расчетных показателей и труженикам тыла – единовременно в размере 1 (одного) месячного расчетного показателя;</w:t>
      </w:r>
    </w:p>
    <w:p>
      <w:pPr>
        <w:spacing w:after="0"/>
        <w:ind w:left="0"/>
        <w:jc w:val="both"/>
      </w:pPr>
      <w:r>
        <w:rPr>
          <w:rFonts w:ascii="Times New Roman"/>
          <w:b w:val="false"/>
          <w:i w:val="false"/>
          <w:color w:val="000000"/>
          <w:sz w:val="28"/>
        </w:rPr>
        <w:t>
      9) лицам, состоящим на учете службы пробации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10) при причинении ущерба гражданину (семье) либо его имуществу вследствие стихийного бедствия или пожара, срок оказания не позднее шести месяцев с момента наступления трудной жизненной ситуации - единовременно, в размере до 300 (триста) месячных расчетных показателей;</w:t>
      </w:r>
    </w:p>
    <w:p>
      <w:pPr>
        <w:spacing w:after="0"/>
        <w:ind w:left="0"/>
        <w:jc w:val="both"/>
      </w:pPr>
      <w:r>
        <w:rPr>
          <w:rFonts w:ascii="Times New Roman"/>
          <w:b w:val="false"/>
          <w:i w:val="false"/>
          <w:color w:val="000000"/>
          <w:sz w:val="28"/>
        </w:rPr>
        <w:t>
      11) ветеранам Великой Отечественной войны, одиноким пенсионерам и одиноким лицам с инвалидностью на ремонт жилья– единовременно,в размере 100 (ста) месячных расчетных показателей;</w:t>
      </w:r>
    </w:p>
    <w:p>
      <w:pPr>
        <w:spacing w:after="0"/>
        <w:ind w:left="0"/>
        <w:jc w:val="both"/>
      </w:pPr>
      <w:r>
        <w:rPr>
          <w:rFonts w:ascii="Times New Roman"/>
          <w:b w:val="false"/>
          <w:i w:val="false"/>
          <w:color w:val="000000"/>
          <w:sz w:val="28"/>
        </w:rPr>
        <w:t>
      12) лицам с инвалидностью по индивидуальной программе абилитации и реабилитации, для улучшения жилищно-бытовых условии собственного жилья:</w:t>
      </w:r>
    </w:p>
    <w:p>
      <w:pPr>
        <w:spacing w:after="0"/>
        <w:ind w:left="0"/>
        <w:jc w:val="both"/>
      </w:pPr>
      <w:r>
        <w:rPr>
          <w:rFonts w:ascii="Times New Roman"/>
          <w:b w:val="false"/>
          <w:i w:val="false"/>
          <w:color w:val="000000"/>
          <w:sz w:val="28"/>
        </w:rPr>
        <w:t xml:space="preserve">
      лицам с инвалидностью первой группы пользующихся специальными средствами передвижения– единовременно, в размере 50 (пятидесяти) месячных расчетных показателей; </w:t>
      </w:r>
    </w:p>
    <w:p>
      <w:pPr>
        <w:spacing w:after="0"/>
        <w:ind w:left="0"/>
        <w:jc w:val="both"/>
      </w:pPr>
      <w:r>
        <w:rPr>
          <w:rFonts w:ascii="Times New Roman"/>
          <w:b w:val="false"/>
          <w:i w:val="false"/>
          <w:color w:val="000000"/>
          <w:sz w:val="28"/>
        </w:rPr>
        <w:t>
      13) участникам и лицам с инвалидностью Великой Отечественной войны и лицам, приравненным к ним, пенсионерам и лицам с инвалидностью для получения на период 10 дней направления на санаторно-курортное лечение – единовременно в размере 30 (тридцати) месячных расчетных показателей;</w:t>
      </w:r>
    </w:p>
    <w:p>
      <w:pPr>
        <w:spacing w:after="0"/>
        <w:ind w:left="0"/>
        <w:jc w:val="both"/>
      </w:pPr>
      <w:r>
        <w:rPr>
          <w:rFonts w:ascii="Times New Roman"/>
          <w:b w:val="false"/>
          <w:i w:val="false"/>
          <w:color w:val="000000"/>
          <w:sz w:val="28"/>
        </w:rPr>
        <w:t>
      14) для предоставления услуг социального такси и инватакси –на поездки в лечебные учреждения и в общественные места для участников и лицам с инвалидностью Великой Отечественной войны, детям- лицам с инвалидностью, лицам с инвалидностью первой, второй групп, имеющим затруднения в передвижении, ежемесячно предельный размер социальной помощи в размере 15 (пятнадцати) месячных расчетных показателей;</w:t>
      </w:r>
    </w:p>
    <w:p>
      <w:pPr>
        <w:spacing w:after="0"/>
        <w:ind w:left="0"/>
        <w:jc w:val="both"/>
      </w:pPr>
      <w:r>
        <w:rPr>
          <w:rFonts w:ascii="Times New Roman"/>
          <w:b w:val="false"/>
          <w:i w:val="false"/>
          <w:color w:val="000000"/>
          <w:sz w:val="28"/>
        </w:rPr>
        <w:t>
      15) детям (имеющих забелевания нервной системы) в возрасте от 1,5 года до 18 лет находящимся в полустационарах дневного пребывания – ежемесячно в размере 15 (пятнадцати) месячных расчетных показателей.</w:t>
      </w:r>
    </w:p>
    <w:bookmarkStart w:name="z17" w:id="15"/>
    <w:p>
      <w:pPr>
        <w:spacing w:after="0"/>
        <w:ind w:left="0"/>
        <w:jc w:val="both"/>
      </w:pPr>
      <w:r>
        <w:rPr>
          <w:rFonts w:ascii="Times New Roman"/>
          <w:b w:val="false"/>
          <w:i w:val="false"/>
          <w:color w:val="000000"/>
          <w:sz w:val="28"/>
        </w:rPr>
        <w:t xml:space="preserve">
      9. Порядок оказания социальной помощи, основания для прекращения и возврата предоставляемой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10. Социальная помощь к праздничным дням оказывается по списку, по представлению уполномоченной организации либо иных организаций без истребования заявлений от получателей.</w:t>
      </w:r>
    </w:p>
    <w:bookmarkEnd w:id="16"/>
    <w:bookmarkStart w:name="z19" w:id="17"/>
    <w:p>
      <w:pPr>
        <w:spacing w:after="0"/>
        <w:ind w:left="0"/>
        <w:jc w:val="both"/>
      </w:pPr>
      <w:r>
        <w:rPr>
          <w:rFonts w:ascii="Times New Roman"/>
          <w:b w:val="false"/>
          <w:i w:val="false"/>
          <w:color w:val="000000"/>
          <w:sz w:val="28"/>
        </w:rPr>
        <w:t>
      11.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17"/>
    <w:bookmarkStart w:name="z20" w:id="18"/>
    <w:p>
      <w:pPr>
        <w:spacing w:after="0"/>
        <w:ind w:left="0"/>
        <w:jc w:val="both"/>
      </w:pPr>
      <w:r>
        <w:rPr>
          <w:rFonts w:ascii="Times New Roman"/>
          <w:b w:val="false"/>
          <w:i w:val="false"/>
          <w:color w:val="000000"/>
          <w:sz w:val="28"/>
        </w:rPr>
        <w:t>
      12.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8"/>
    <w:bookmarkStart w:name="z21" w:id="19"/>
    <w:p>
      <w:pPr>
        <w:spacing w:after="0"/>
        <w:ind w:left="0"/>
        <w:jc w:val="left"/>
      </w:pPr>
      <w:r>
        <w:rPr>
          <w:rFonts w:ascii="Times New Roman"/>
          <w:b/>
          <w:i w:val="false"/>
          <w:color w:val="000000"/>
        </w:rPr>
        <w:t xml:space="preserve"> Глава 3. Заключительное положение</w:t>
      </w:r>
    </w:p>
    <w:bookmarkEnd w:id="19"/>
    <w:bookmarkStart w:name="z22" w:id="2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