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c436" w14:textId="b0bc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акима Карабулакского сельского округа Сайрамского района Туркестанской области "О снятии ограничительных мероприятий и признании утратившими силу решение акима Карабулакского сельского округа от 05 апреля 2021 года № 24 "Об установлении ограничительных мероприятий между жилыми домами № 1, № 1/9, № 2, № 3, № 4, № 5, № 6, № 7 и № 49А улицы Абая села Карабулак Карабулакского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Сайрамского района Туркестанской области от 28 июня 2021 года № 38. Зарегистрировано в Министерстве юстиции Республики Казахстан 7 июля 2021 года № 23319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государственного учреждения "Сайрамская районная территориальная инспекция Комитета ветеринарного контроля и надзора Министерства сельского хозяйства Республики Казахстан" от 21 мая 2021 года № 08-02-03/322,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между жилыми домами № 1, № 1/9, № 2, № 3, № 4, № 5, № 6, № 7 и № 49А улицы Абая села Карабулак Карабулакского сельского округа в связи с проведением комплекса ветеринарно-санитарных мероприятий по ликвидации очагов заболевания бруцеллеза.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от 5 апреля 2021 года № 24 "Об установлении ограничительных мероприятий между жилыми домами № 1, № 1/9, № 2, № 3, № 4, № 5, № 6, № 7 и № 49А улицы Абая села Карабулак Карабулакского сельского округа" (зарегистрировано в Реестре государственной регистрации нормативных правовых актов за № 6142).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 Сайрамского района" в установленном законодательством Республики Казахстан в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