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07d1" w14:textId="f770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утратившими силу некоторых решений акима Карамуртского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Карамуртского сельского округа Сайрамского района Туркестанской области от 26 августа 2021 года № 170. Зарегистрировано в Министерстве юстиции Республики Казахстан 2 сентября 2021 года № 24209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государственного учреждения "Сайрамская районная территориальная инспекция Комитета ветеринарного контроля и надзора Министерства сельского хозяйства Республики Казахстан" от 24 мая 2021 года № 08-02-03/325,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улице Уста-Хидир села Низамабад и между жилыми домами № 68-95 улицы А.Моминжанова села Карамурт Карамуртского сельского округа в связи с проведением комплекса ветеринарно-санитарных мероприятий по ликвидации очагов заболевания бруцеллеза.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Карамуртского сельского округа: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Карамуртского сельского округа от 12 марта 2021 года № 57 "Об установлении ограничительных мероприятий на улице Уста-Хидир села Низамабад Карамуртского сельского округа" (зарегистрировано в Реестре государственной регистрации нормативных правовых актов за № 6093);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Карамуртского сельского округа от 18 марта 2021 года № 63 "Об установлении ограничительных мероприятий между жилыми домами № 68-95 улицы А.Моминжанова села Карамурт Карамуртского сельского округа" (зарегистрировано в Реестре государственной регистрации нормативных правовых актов за № 6108).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Карамуртского сельского округа Сайрамского района" в установленном законодательством Республики Казахстан в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Карамуртского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