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8cede" w14:textId="e78ce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2022-2024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Сарыагашского районного маслихата Туркестанской области от 24 декабря 2021 года № 16-115-VII. Зарегистрировано в Министерстве юстиции Республики Казахстан 29 декабря 2021 года № 26202. Прекращено действие в связи с истечением срока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Настоящее решение вводится в действие с 01.01.2022.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Туркестанского областного маслихата от 10 декабря 2021 года № 13/122-VII "Об областном бюджете на 2022-2024 годы", зарегистрированного в Реестре государственной регистрации нормативных правовых актов за № 25905, Сарыагашский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Сарыагашского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34 563 685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3 808 087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322 683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4 603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30 428 312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34 713 884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128 977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183 780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54 803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-279 176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279 176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183 780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54 803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150 199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Сарыагашского районного маслихата Туркестанской области от 28.12.2022 </w:t>
      </w:r>
      <w:r>
        <w:rPr>
          <w:rFonts w:ascii="Times New Roman"/>
          <w:b w:val="false"/>
          <w:i w:val="false"/>
          <w:color w:val="000000"/>
          <w:sz w:val="28"/>
        </w:rPr>
        <w:t>№ 30-213-VII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на 2022 год норматив распределения по индивидуальному подоходному налогу с доходов, облагаемых у источника выплаты, в бюджет района в размере 39,5 процента, в областной бюджет 60,5 процента;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социальному налогу в бюджет района 42,1 процента, в областной бюджет 57,9 процента.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решения Сарыагашского районного маслихата Туркестанской области от 28.11.2022 </w:t>
      </w:r>
      <w:r>
        <w:rPr>
          <w:rFonts w:ascii="Times New Roman"/>
          <w:b w:val="false"/>
          <w:i w:val="false"/>
          <w:color w:val="000000"/>
          <w:sz w:val="28"/>
        </w:rPr>
        <w:t>№ 27-194-VII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 объем бюджетных субвенций, передаваемых из областного бюджета в бюджет района на 2022 год в сумме – 23 501 865 тысяч тенге.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на 2022 год размер субвенций, передаваемых из районного бюджета бюджетам поселка и сельских округов в общей сумме 102 003,0 тысяч тенге: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Жемисти 12 421,0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Кызылжар 8 743,0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Дарбаза 10 789,0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Куркелес 1 916,0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Дербисек 659,0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Акжар 11 029,0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Кабланбек 3 812,0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Тегисшил 13 994,0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Жилга 8 760,0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Коктерек 10 709,0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Жарты тобе 5 286,0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Алимтау 13 885,0 тысяч тенге.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резерв местного исполнительного органа района на 2022 год в сумме 86 360 тысяч тенге.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перечень бюджетных программ развития, направленных в 2022 году на реализацию бюджетных инвестиционных проектов (программ) и на формирование или увеличение уставного капитала юридических лиц, в разрезе бюджетных программ.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2022 года.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Таскулов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 № 16-115-VII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Сарыагашского районного маслихата Туркестанской области от 28.12.2022 </w:t>
      </w:r>
      <w:r>
        <w:rPr>
          <w:rFonts w:ascii="Times New Roman"/>
          <w:b w:val="false"/>
          <w:i w:val="false"/>
          <w:color w:val="ff0000"/>
          <w:sz w:val="28"/>
        </w:rPr>
        <w:t>№ 30-213-VII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34 563 685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3 808 087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1 262 820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30 428 312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30 223 487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30 223 487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34 713 884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3 867 789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1 326 033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1 326 033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1 326 033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2 468 750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2 468 750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1 317 898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центр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3 474 272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3 004 911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3 004 911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газовых сетей, находящихся в коммунальной собственности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1 198 435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1 553 060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 физической культуры и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переводу сельскохозяйственных угодий из одного вида в другой в другую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1 203 339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1 156 114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1 156 114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23 303 397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23 303 397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23 303 397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23 201 382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183 780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- 279 176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183 780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150 199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 № 16-115-VII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27 482 942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3 950 769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1 331 694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1 042 095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1 135 079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1 135 079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1 307 306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1 307 306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23 501 865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23 501 865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23 501 865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27 482 942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1 111 672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 физической культуры и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1 271 957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1 271 957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1 271 957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1 252 147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23 290 598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23 290 598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23 290 598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23 201 382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-61 947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-61 947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 № 16-115-VII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27 663 231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4 129 694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1 391 621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1 088 990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1 186 158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1 186 158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1 366 134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1 366 134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23 501 865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23 501 865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23 501 865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27 663 231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1 152 405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 физической культуры и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1 388 024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1 368 135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1 368 135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1 368 135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23 284 706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23 284 706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23 284 706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23 201 382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-64 735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-64 735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 № 16-115-VII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развития, направленных в 2022 году на реализацию бюджетных инвестиционных проектов (программ) и на формирование или увеличение уставного капитала юридических лиц, в разрезе бюджетных программ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Топливно-энергетического комплекса и прочие услуги в сфере недропользования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