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6c3ed" w14:textId="e76c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решение акима сельского округа Алимтау Сарыагашского района Туркестанской области от 9 июля 2021 года № 21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Алимтау Сарыагашского района Туркестанской области от 14 октября 2021 года № 32. Зарегистрировано в Министерстве юстиции Республики Казахстан 15 октября 2021 года № 24797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подпунктом 8)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 статьи 27 Закона Республики Казахстан "О правовых актах", на основании представления главного государственного ветеринарно-санитарного инспектора Сарыагашской районной территориальной инспекции Комитета ветеринарного контроля и надзора Министерства сельского хозяйства Республики Казахстан от 5 октября 2021 года № 06-02-07/304,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установленные на территории скотного двора пастбища населенного пункта Алимтау сельского округа Алимтау Сарыагашского района Туркестанской области, в связи с проведением комплекса ветеринарных мероприятий по ликвидации очагов заболевания бруцеллез.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Алимтау Сарыагашского района Туркестанской области от 9 июля 2021 года № 21 "Об установлении ограничительных мероприятий" (зарегистрировано в Реестре государственной регистрации нормативных правовых актов за № 23477).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сельского округа Алимтау Сарыагашского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Сарыагашского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Алимтау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Туркестанской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