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f533" w14:textId="851f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сельского округа Дарбаза Сарыагашского района от 18 марта 2021 года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Дарбаза Сарыагашского района Туркестанской области от 9 июня 2021 года № 25. Зарегистрировано в Министерстве юстиции Республики Казахстан 14 июня 2021 года № 23012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27 Закона Республики Казахстан "О правовых актах",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ветеринарии" и на основании представления руководителя территориальной инспекции Сарыагашского района Комитета ветеринарного контроля и надзора Министерства сельского хозяйства Республики Казахстан от 20 мая 2021 года № 08-02-07/194,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улице Темиржолши населенного пункта Дарбаза, сельского округа Дарбаза Сарыагашского района, в связи с проведением комплекса ветеринарно-санитарных мероприятий по ликвидации очагов с заболеванием бруцеллеза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акима сельского округа Дарбаза Сарыагашского района от 18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за № 6109) и от 5 мая 2021 года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акима сельского округа Дарбаза Сарыагашского района от 18 марта 2021 года № 12 "Об установлении ограничительных мероприятий" (зарегистрировано в Реестре государственной регистрации нормативных правовых актов за № 6183)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сельского округа Дарбаза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Сарыагашского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сельского округа Дарбаза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Туғанбай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