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8f6e" w14:textId="d948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28 декабря 2020 года № 379 "О бюджете сельских округов и поселков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25 марта 2021 года № 18. Зарегистрировано Департаментом юстиции Туркестанской области 2 апреля 2021 года № 6140.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28 декабря 2020 года № 379 "О бюджете сельских округов и поселков на 2021-2023 годы" (зарегистрировано в реестре государственной регистрации нормативных правовых актов за № 6026,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2021-2023 годы согласно приложению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3 040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2021-2023 годы согласно приложению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2021-2023 годы согласно приложению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3 159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2021-2023 годы согласно приложению 10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33 708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33 708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2021-2023 годы согласно приложению 13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76 550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2 798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2021-2023 годы согласно приложению 16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–11 749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11 749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2021-2023 годы согласно приложению 19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–5 081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2021-2023 годы согласно приложению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-24 236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–24 236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24 236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 на 2021-2023 годы согласно приложению 25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2021-2023 годы согласно приложению 28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–8 498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8 498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поселка Таукент на 2021-2023 годы согласно приложению 31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49 770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–13 501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13 501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Тасты на 2021-2023 годы согласно приложению 34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 25,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