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1008d" w14:textId="70100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Туркестанской области от 29 апреля 2021 года № 141. Зарегистрировано Департаментом юстиции Туркестанской области 12 мая 2021 года № 6197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дорогах", акимат Созакского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Созакского района от 13 июня 2018 года № 209 "Об утверждении перечня, наименований и индексов автомобильных дорог общего пользования районного значения" (зарегистрированный в Реестре государственной регистрации нормативных правовых актов за № 4655, опубликованный в газете "Созақ үні" 04 июля 2018 года и в Эталонном контрольном банке нормативных правовых актов Республики Казахстан в электронном виде 11 июля 2018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Созакского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Созакского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Б.Алмаганбета.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пассажирского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транспорта и автомобильных дорог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_________________Р.Ибрагимов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___________2021г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наименований и индексов автомобильных дорог общего пользования районного 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"/>
        <w:gridCol w:w="2519"/>
        <w:gridCol w:w="3667"/>
        <w:gridCol w:w="3027"/>
        <w:gridCol w:w="1871"/>
      </w:tblGrid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автомобильных дорог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автомобильных дорог, километр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КХSZ-1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КХ-56-"Байкадам-Шолаккорган"-Кызылкол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КХSZ-2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КХ-56-"Байкадам-Шолаккорган"-Кумкент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КХSZ-3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Шолаккорган-Балдысу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0-14,0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КХSZ-4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Балдысу-Карабулак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КХSZ-5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КХ-2-"Созак-Шолаккорган"-Абай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0-10,0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КХSZ-6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КХ-2-"Созак-Шолаккорган"-Сызган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КХSZ-7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КХ-2-"Созак-Шолаккорган"-Басбулак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КХSZ-9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КХ-57-"Созак-Каракур"-Шага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КХSZ-10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КХ-57-"Созак-Бакырлы"-Раната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КХSZ-11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КХ-57-"Созак-Бакырлы"- Саржаз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КХSZ-12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КХ-57-"Созак-Бакырлы"-Аксумбе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КХSZ-13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Бакырлы-Тайконыр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КХSZ-14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КХ-2-"Шолаккорган-Шаян"-Акколтык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КХSZ-15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КХ-57-"Созак-Каракур" -Коктобе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КХSZ-16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КХ-2-"Созак-Тасты" -Кылти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КХSZ-17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Шолаккорган, объездная автомобильная дорога КХ-2-"Шымкент-Туркестан"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0-4,386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КХSZ-18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Шолаккорган, объездная автомобильная дорога КХ-2-"Туркестан-Созак"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КХSZ-19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населенному пункту Жуантобе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КХSZ-20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населенному пункту Тасты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КХSZ-21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населенному пункту Шу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автомобильным дорогам районного значения Созакского района: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