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13f0" w14:textId="bd51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Созакского районного маслихата от 2 сентября 2020 года № 346 "Об утверждении плана по управлению пастбищами и их использованию в Созакском районе на 2020-2021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22 декабря 2021 года № 72. Зарегистрировано в Министерстве юстиции Республики Казахстан 27 декабря 2021 года № 26025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"Об утверждении плана по управлению пастбищами и их использованию в Созакском районе на 2020-2021 годы" от 2 сентября 2020 года № 346 (зарегистрировано в Реестре государственной регистрации нормативных правовых актов за № 5779).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