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a569" w14:textId="5a8a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сельского округа Жартытобе Созакского района от 6 апреля 2021 года № 16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Жартытобе Созакского района Туркестанской области от 29 сентября 2021 года № 30. Зарегистрировано в Министерстве юстиции Республики Казахстан 30 сентября 2021 года № 24592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Созакского района Комитета ветеринарного контроля и надзора Министерства сельского хозяйства Республики Казахстан от 3 июня 2021 года за № 08-02-07/206,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улицы № 3 село Бабата, сельского округа Жартытобе Созакского района, в связи с проведением комплекса ветеринарных мероприятий по ликвидации заболевания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Жартытобе Созакского района от 6 апреля 2021 года № 16 "Об установлении ограничительных мероприятий" (зарегистрировано в Реестре государственной регистрации нормативных правовых актов за № 6147).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Жартытобе Созакского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Жартытобе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