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e860b" w14:textId="08e86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акима Первомаевского сельского округа Толебийского района от 18 марта 2021 года № 15 "Об установлении ограничительных мероприятий по бруцеллезу на улице Аль-Фараби в населенном пункте Загамбар Первомаевского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Первомаевского сельского округа Толебийского района Туркестанской области от 22 октября 2021 года № 56. Зарегистрировано в Министерстве юстиции Республики Казахстан 29 октября 2021 года № 24956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подпунктом 8)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ветеринарии", на основании представления главного государственного ветеринарно-санитарного инспектора Толебийского района Туркестанской области от 20 мая 2021 года за № 08-02-07/172,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связи с завершением комплекса ветеринарных мероприятий по ликвидации очага болезни бруцеллез на улице Аль-Фараби села Загамбар Первомаевского сельского округа Толебийского района Туркестанской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Первомайского сельского округа Толебийского района от 18 марта 2021 года № 15 "Об установлении ограничительных мероприятий" (зарегистрировано в Реестре государственной регистрации нормативных правовых актов за № 6105).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Аширбеков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