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5764" w14:textId="eb75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Тюлькубасского района от 19 октября 2017 года № 272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2 апреля 2021 года № 80. Зарегистрировано Департаментом юстиции Туркестанской области 6 апреля 2021 года № 6151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межбюджетных отношений, кредитования и образования",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Тюлькубасского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19 октября 2017 года № 272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4249, опубликовано в эталонном контрольном банке нормативных правовых актов Республики Казахстан в электронном виде 14 ноября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