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8c70" w14:textId="1f68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Балыктинского сельского округа Тюлькубасского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Балыктинского сельского округа акимата Тюлькубасского района Туркестанской области от 21 июля 2021 года № 43. Зарегистрировано в Министерстве юстиции Республики Казахстан 26 июля 2021 года № 23698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Тюлькубасской районной территориальной инспекции Комитета ветеринарного контроля и надзора Министерства сельского хозяйства Республики Казахстан от 25 июня 2021 года № 08-02-03-/252,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по улице Абай села Абая, Балыктинского сельского округа, в связи с провидением комплекса ветеринарно-санитарных мероприятий по ликвидации очага заболевания бруцеллеза.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Балыктинского сельского округа от 6 апреля 2021 года № 20 "Об установлении ограничительных мероприятий" (зарегистрированное в Реестре государственной регистрации нормативных правовых актов № 6152).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Балыктинского сельского округа Тюлькубасского района" в установленном законодательством Республики Казахстан в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