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2cfa" w14:textId="5fc2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Жетысайскому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Жетысайского районного маслихата Туркестанской области от 26 января 2021 года № 2-9-VII и постановление акимата Жетысайского района Туркестанской области от 26 января 2021 года № 26. Зарегистрированы Департаментом юстиции Туркестанской области 27 января 2021 года № 6039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акимат Жетысайского района ПОСТАНОВИЛ и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населенных пунктов согласно совместному представлению отдела земельных отношений Жетысайского района и отдела архитектуры и градостроительства Жетысайского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13,05 гектар земельного участка в границу села Бейбитшилик, сельского округа Абай, общая площадь 71,07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9,18 гектар земельного участка в границу села Жузимдик, сельского округа Абай, общая площадь 106,69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17,66 гектар земельного участка в границу села Отан, сельского округа Абай, общая площадь 103,86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35,40 гектар земельного участка в границу села Халыктар Достыгы, сельского округа Абай, общая площадь 163,67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28,02 гектар земельного участка в границу села Арай, сельского округа Ж.Ералиев, общая площадь 196,31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38,99 гектар земельного участка в границу села Г.Муратбаева, сельского округа Ж.Ералиев, общая площадь 132,65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11,14 гектар земельного участка в границу села Жагажай, сельского округа Ж.Ералиев, общая площадь 44,91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5,79 гектар земельного участка в границу села Жанадауир, сельского округа Ж.Ералиев, общая площадь 31,89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36,41 гектар земельного участка в границу села Жетиказына, сельского округа Ж.Ералиев, общая площадь 106,20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5,35 гектар земельного участка в границу села Жетикубыр, сельского округа Ж.Ералиев, общая площадь 11,38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2,86 гектар земельного участка в границу села М.Ауезова, сельского округа Ж.Ералиев, общая площадь 60,44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31,32 гектар земельного участка в границу села С.Сейфулина, сельского округа Ж.Ералиев, общая площадь 224,73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32,10 гектар земельного участка в границу села Утиртобе, сельского округа Ж.Ералиев, общая площадь 112,49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19,65 гектар земельного участка в границу села Мырзашол, сельского округа Жана ауыл, общая площадь 106,05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18,08 гектар земельного участка в границу села Байконыс, сельского округа Жылы су, общая площадь 189,55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41,69 гектар земельного участка в границу села Бакконыс, сельского округа Жылы су, общая площадь 227,83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29,15 гектар земельного участка в границу села Мырзашокы, сельского округа Жылы су, общая площадь 201,17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14,56 гектар земельного участка в границу села С.Сейфулина, сельского округа Жылы су, общая площадь 87,92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8,44 гектар земельного участка в границу села А.Оспанова, сельского округа Казыбек би, общая площадь 211,72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32,31 гектар земельного участка в границу села Абибулла, сельского округа Казыбек би, общая площадь 145,26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включить 11,45 гектар земельного участка в границу села Жамбыл, сельского округа Казыбек би, общая площадь 145,16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включить 34,79 гектар земельного участка в границу села Курбан ата, сельского округа Казыбек би, общая площадь 150,38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включить 5,95 гектар земельного участка в границу села Таубай ата, сельского округа Казыбек би, общая площадь 80,54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включить 22,51 гектар земельного участка в границу села Енбек, сельского округа Каракай, общая площадь 87,99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включить 33,0 гектар земельного участка в границу села Каракай, сельского округа Каракай, общая площадь 187,34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включить 4,92 гектар земельного участка в границу села Акжайлау, сельского округа Кызылкум, общая площадь 49,49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включить 11,66 гектар земельного участка в границу села Актобе, сельского округа Кызылкум, общая площадь 88,29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включить 16,01 гектар земельного участка в границу села Алгабас, сельского округа Кызылкум, общая площадь 77,76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включить 14,69 гектар земельного участка в границу села Датка, сельского округа Кызылкум, общая площадь 59,76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включить 10,87 гектар земельного участка в границу села Енбекши, сельского округа Кызылкум, общая площадь 76,38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включить 18,82 гектар земельного участка в границу села Жалпаккум, сельского округа Кызылкум, общая площадь 52,29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включить 20,95 гектар земельного участка в границу села Кирова, сельского округа Кызылкум, общая площадь 41,30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включить 7,65 гектар земельного участка в границу села Кобек, сельского округа Кызылкум, общая площадь 40,13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включить 6,94 гектар земельного участка в границу села Коскудук, сельского округа Кызылкум, общая площадь 51,0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включить 3,88 гектар земельного участка в границу села Костакыр, сельского округа Кызылкум, общая площадь 27,16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включить 48,74 гектар земельного участка в границу села Кызылкум, сельского округа Кызылкум, общая площадь 300,87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включить 18,37 гектар земельного участка в границу села Кызылту сельского округа Кызылкум, общая площадь 51,65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включить 10,66 гектар земельного участка в границу села Макталы, сельского округа Кызылкум, общая площадь 62,10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включить 11,71 гектар земельного участка в границу села Молшылык, сельского округа Кызылкум, общая площадь 39,37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включить 14,22 гектар земельного участка в границу села Туркебай, сельского округа Кызылкум, общая площадь 40,60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включить 25,18 гектар земельного участка в границу села Алмалы, сельского округа Макталы, общая площадь 127,31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включить 29,45 гектар земельного участка в границу села Дархан, сельского округа Макталы, общая площадь 123,45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включить 33,78 гектар земельного участка в границу села Жайлаукол, сельского округа Макталы, общая площадь 100,63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включить 71,38 гектар земельного участка в границу села Жибек жолы, сельского округа Макталы, общая площадь 101,80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включить 105,88 гектар земельного участка в границу села Макталы, сельского округа Макталы, общая площадь 217,10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включить 18,85 гектар земельного участка в границу села Саркырама, сельского округа Макталы, общая площадь 33,21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включить 21,75 гектар земельного участка в границу села Темиржол, сельского округа Макталы, общая площадь 128,04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включить 29,65 гектар земельного участка в границу села Тын, сельского округа Макталы, общая площадь 75,04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включить 15,05 гектар земельного участка в границу села Чехова, сельского округа Макталы, общая площадь 122,79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включить 6,88 гектар земельного участка в границу села Шолпанкудык, сельского округа Макталы, общая площадь 57,73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включить 9,15 гектар земельного участка в границу села Ы.Алтынсарина, сельского округа Макталы, общая площадь 141,10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включить 14,30 гектар земельного участка в границу села Акниет, сельского округа Ынтымак, общая площадь 113,33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включить 1,63 гектар земельного участка в границу села Агынсай, сельского округа Ынтымак, общая площадь 40,55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включить 16,14 гектар земельного участка в границу села Аден ата, сельского округа Ынтымак, общая площадь 93,81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включить 12,90 гектар земельного участка в границу села Корикти, сельского округа Ынтымак, общая площадь 110,16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включить 15,14 гектар земельного участка в границу села Нур, сельского округа Ынтымак, общая площадь 158,94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включить 7,87 гектар земельного участка в границу села Оркенди, сельского округа Ынтымак, общая площадь 111,90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включить 12,70 гектар земельного участка в границу села Талапты, сельского округа Ынтымак, общая площадь 191,72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включить 12,23 гектар земельного участка в границу села Ушкопир, сельского округа Ынтымак, общая площадь 89,04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Жетысайского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Кожбанова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