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5c27" w14:textId="3f05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января 2021 года № 4. Зарегистрировано Департаментом юстиции Восточно-Казахстанской области 13 января 2021 года № 8333. Утратило силу постановлением Восточно-Казахстанского областного акимата от 20 ноября 2023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20.11.2023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список памятников истории и культуры местного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культуры Восточно-Казахстанской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социальной сферы.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Восточно-Казахстанского областного акимата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2484, опубликованное в информационно-правовой системе "Әділет" 5 июня 2008 года в электронном виде, в газетах "Дидар" от 19 июня 2008 года, "Рудный Алтай" от 19 июня 2008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июня 2008 года № 24 "О внесении изменения в постановление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2485, опубликованное информационно-правовой системе "Әділет" 18 июня 2008 года в электронном виде, в газетах "Дидар" 24 июня 2008 года, "Рудный Алтай" от 24 июня 2008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сентября 2014 года № 244 "О внесении изменений в постановление Восточно-Казахстанского областного акимата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3502, опубликованное в информационно-правовой системе "Әділет" 21 ноября 2014 года в электронном виде, в газетах "Дидар" от 16 октября 2014 года, "Рудный Алтай" от 17 октября 2014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октября 2015 года № 276 "О внесении изменений в постановление Восточно-Казахстанского областного акимата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4236, опубликованное в информационно-правовой системе "Әділет" 7 декабря 2015 года в электронном виде, в газетах "Дидар" от 15 декабря 2015 года, "Рудный Алтай" от 14 декабря 2015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31 июля 2017 года № 195 "О внесении дополнения в постановление Восточно-Казахстанского областного акимата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5160, опубликованное в Эталонном контрольном банке НПА РК в электронном виде 16 августа 2017 года, в газетах "Дидар" от 19 августа 2017 года, "Рудный Алтай" от 19 августа 2017 года).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января 2020 года № 17 "О внесении изменений в постановление Восточно-Казахстанского областного акимата от 25 апреля 2008 года № 560 "Об утверждении Государственного списка памятников истории и культуры местного значения" (зарегистрированное в Реестре государственной регистрации нормативных правовых актов за номером 6723, опубликованное в Эталонном контрольном банке НПА РК в электронном виде 14 февраля 2020 года, в газетах "Дидар" от 25 февраля 2020 года, "Рудный Алтай" от 25 февраля 2020 года).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4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 местного значения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Абыралытас, группа петроглифов,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от села Кайнар, на северной стороне горы Жалгызтау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Коныраулие, VII-VIII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Шаган в 18 км к юго-востоку от села Токтамыс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Барлыбай, могильник VII-III вв. до н.э. - VII-IX вв.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к югу от села Кенгирбай би, в местности Барлыбай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Коратогай, могильник VII-IX вв.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югу от села Карауыл, в урочище Коратогай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Нурмаганбет, могильник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западу от села Архат, в местности Нурмаганбет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Орда, могильник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западу от села Архат, вдоль дороги Семей-Карауыл, к востоку от горы 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Сарыколь, древнетюркские курганы с каменными изваяниями,  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от села Карауыл к озеру 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Сылдырбулак, могильник XVII-XI вв. до н.э. -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км к югу от села Кенгирбай би, в местности Сылдырбулак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Текебулак 1 могильник, датировка не установлена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от села Карауыл в пойме ручья Текебулак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Текебулак 2 могильник, датировка не установлена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к юго-западу от могильника Текебулак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Текебулак 4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могильника Текебулак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 Ш. дом-музей, 2003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 Ш. могила,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 к югу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Айпара-ана мазар, 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юго-западу от села Карауыл, на берегу озера Бокеним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Актамберды мазар, 1989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юго-западе села Кундызды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Белибаеву З. герою Советского Союза памятник,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Архат, у дома культуры "Баян", 70 км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Дамегей, Камилы, Жагыпара могилы, 1987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юго-западу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Дилды и Айгерим могилы, 1924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северо-востоку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"Енлик-Кебек" обелиск, 1959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от села Каскабулак по трассе в село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Ералы-би мазар, автор М.Жанболатов, 1998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юго-западу от села Каскабулак, вдоль равнины Ералы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Еркежан, жены Абая, сагана,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км к югу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"Золотой век Абайского района" памятник,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Карауыл, на площади у акимата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Жанатаева К. мазар, автор С.Кошкин,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Кокбай, сельское кладбище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Жанатаева К. памяти медресе,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 Такыр, село Кокбай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Каскабулак - место рождения Абая, 2004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 мазар, 1825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к юго-востоку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Кенгирбай-бию памятник, 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Кенгирбай-би,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 кажи мечеть,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Карауыл, улица Молдагалиева,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Кунанбая колодец,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юго-западу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Омархана и Нуржамала мазар, 1987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к юго-востоку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павшим в годы Великой Отечественной войны,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Карауыл, площадь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дружбы (Гете, Лермонтов, Абай),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Карауыл, улица Молдагалиева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 батыра мазар,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северо-западу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Шакарима колодец, 1931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Мукыр, на окраине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Шакарима музей, 2006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Шакарима место рождения (мемориальная плита),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Кенбулак, 130 км к югу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Шакарима охотничий дом (мемориальная плита), 20-30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к юго-западу от села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Кунанбаевых рода некрополь, рубеж XIX-XX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юго-западу от села 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Абая, 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против акимата сельского округа Карауыл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Кунанбай кажи, 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сельском округе Карауыл, на перекрестке улиц Ералы и Шакарим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2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селом Бородино и селом Кремнюха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границе Алтай и Катон-Карагайского района у рыболовецкого стана реки Таволжанка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2 одиночный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Таволжанки на границе между Алтай и Катон-Карагайским районом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дом культуры,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улица Садовая,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центральный сквер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1920-1930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Серебрянск, улица Ленина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1930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Снегирево, на территории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Ленину В.И. памятник, скульптор Попов А., архитектор Артамонов В.,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Алтай, центральная площадь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славы воинам, погибших в годы Великой Отечественной войны, 1985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Алтай, центральный парк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месте казни С.Малея,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Шумовское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Питерским коммунарам, 1983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Снегирево, вдоль трассы Алтай-Усть-Каменогорск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Чапаеву В.И. бюст,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на территории профисиональной школы № 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1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востоку от зимовки Козы-Корпеш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2 могильник (7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км к востоку от зимовки Козы-Корпеш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3 могильник (6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4 могильник (11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5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Қозы-Көрпеш 6 могильник (4 кургана),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7 могильник (6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8 могильник  (7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9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 10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юго-западу-западу от села 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1 могильник (2 кургана),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севера-западу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2 могильник (4 кургана),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км севера-западу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3 могильник (12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севера-западу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4 могильник (2 кургана),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 км севера-западу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5 курган, эпоха раннего 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км севера-западу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6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7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8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9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 10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1 могильник (11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км к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2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км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3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км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4 курган,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5 могильник (5 курганов), эпоха раннего железа-средневековье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северо-западу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Байтобека кажи мазар, около 1920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к югу от села Косагаш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 батыра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к северо-западу от города Аягоз. На берегу реки Ащысу, на земле поселка имени Майлина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Бибатыра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км к северо-северо-востоку от города Аягоз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Габбасову С. памятник, 1966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Мамырсу, рядом со школой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Даулет-батыра торткулак,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 км юго-западу от села Айгыз, 70 м к югу от черной дороги по направлению восток-запад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Жалмамбета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Айгыз, на правом берегу реки Аягоз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Жобалая би мазар, автор Естебай, около 1924-1925 годов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западу от села 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Жолдыбая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км к юго - юго-востоку от города Аягоз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павшим в годы Великой Отечественной войны,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центральная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Омара мазар, 1918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км к северо-западу от села 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Православного сельского храма руины, 50 годы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Мамырсу, на территории воинской части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Танирбергенова А. могила, 1924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км от деревни Б.Майлин, на территории участка 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Байкотана некрополь (мазары № 1, 2; погребальное сооружение),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северо - северо-западу от села Малкелды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 некрополь (торткулак; надгробный камень; мавзолей),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км к северо - северо-востоку от города Аягоз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Карабулака некрополь (мазары № 1-4),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 от села 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Магзума некрополь (ограды № 1, 2),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км к северо - северо-востоку от города Аягоз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Шакантай-батыра некрополь (мазары № 1-3; мазары Жаманбай-Садырбая, Акпана, Торгая), 1797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к югу от села Косагаш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Токымбета некрополь (мазары Токымбета, Акымбета, дочери Акымбета, Байназара), 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села Баршатас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 1 группа курганов, эпоха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 - северо-востоку от фермы села Кривинка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 2 группа курганов, вторая половина 1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от села Кривинка (по трассе Кривинка-Жетижар по обе стороны)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Кривинка 3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от села Кривинка, восточная окраина Кривинка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партизан,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Дикопольского Н.В. милиционера, трагически погибшего на боевом посту, могила, 1926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окраина села Долонь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первой крепости города Семипалатинска, постройки, 1718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крепость в 16 км от города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1907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1 поселение дюнное,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км от станции Аул, у бывшего курорта Аул, на берегу безымянного озера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2 стоянка,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км к юго-западу от бывшего курорта Аул; 0,3 км к восток от трассы  Семей-Рубцовск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 группа каменных оградок,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Бель-Агач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 группа курганов,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юго-востоку от села Бель-Агач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Дюны 1 стоянка,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км от города Семей по трассе Семей - Рубцовск; 0,4 км к югу от указателя "76/77"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Дюны 2 поселение,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железнодорожной станции Аул; 0,25 км к юго-юго-востоку от указателя "86/28" трассы Семей-Рубцовск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Дюны 3 стоянка,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юго-юго-востоку от указателя "84/30" трассы Рубцовск - Семей; 0,8 км к востоку от озера Пресное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Дюны 4 стоянка, датировка не установлена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км к юго-востоку от указателя "82/82" трассы Семей - Рубцовск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Дюны 5 поселение,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79 км по трассе Семей - Рубцовск от города Семей; 0,4 км к северо-северо-востоку от озера Соленое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группа курганов,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0,5-1,5 км от села 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 - северо-востоку от села 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Кондратьевка 2 группа курганов, датировка не установлена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 - северо-востоку от села Кондратьевка;1,6 км от могильника Кондратьевка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3 группа курганов,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 -северо-западу от села 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4 группа курганов,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западу от села Сохновка (по дороге между с. Буркотово – с. Новая Шульба)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5 группа курганов,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 -северо-востоку от села Кондратьевка, 1 км к северо - северо-востоку от могильника Кондратьевка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6 группа курганов, IX-Х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 - юго-востоку от села 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7 группа курганов,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юго - юго-западу от села 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8 группа курганов, раннее 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западу от села Сохновка, 0,4 км к юго-востоку от указателя "7/1" по дороге между с. Буркотово – с. Новая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9 группа курганов,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от села Буркотово по дороге Буркотово - Новая Шульба, по обеим сторонам дороги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10 группа курганов,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от села Буркотово по трассе Буркотово - Новая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11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км к северо-западу от села Сохновка, 12 км к юго-западу от села Буркотово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12 одиночный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Кондратьевка; 0,8 км к юго - юго-западу от триангуляционного знака "ОТП-1661"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13 группа курганов,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юго - юго-западу от кургана Кондратьевка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14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 - юго-западу от кургана Кондратьевка 12, у границы Новая Шульба, на западном склоне горки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15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кургана Кондратьевка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16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 км к юго - юго-западу от группы курганов Кондратьевка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17 одиночный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северо - северо-западу от кургана Кондратьевка 15; 1,5 км к юго - юго-западу от триангуляционного знака (без номера)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18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северо-востоку от кургана Кондратьевка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19 курганная группа,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северо -северо-востоку от группы курганов Кондратьевка 10; 10 км от триангуляционного знака "ОТП-1661 (Кондратьевка 18)", 0,6 км к юго - юго-западу от группы курганов Кондратьевка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 20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северо-западу-западу от села Сохновка, 6,3 км к юго-западу-западу от с. Буркотово; 0,7 км к северо-западу от курганной группы Кондратьевка 19; 1 км к северо-северо-востокув 10 км от курганной группы Кондратьевка 18, в стороне от триангуляционного знака "ОПП-1661"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Яр 1 курганная группа, средние века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2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северо-западу от села 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3 курганная группа,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 - северо-востоку от триангуляционного знака на горе Круглой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4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Красный Яр; 0,35 км к северо-западу от указателя "14/19", по дороге Уба-Форпост-Новая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5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от села 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Мангальный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к северо-западу от села Уба-Форпост на горе Мангальной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Михайличенково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 - северо-западу от села Михайличенково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1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от села Новая Шульба по трассе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2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км по проселочной дороге от трассы Дмитриевка-Шемонаиха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3 одиночный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 - северо-западу от группы курганов Новая Шульба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4 одиночный 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 - северо-востоку от кургана Новая Шульба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5 одиночный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 -северо-востоку от села Новая Шульба; 0,1 км к югу от указателя "5Р-144"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6 стоянка,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Новая Шульба; 0,4 км к югу от трассы Новая Шульба - Жерновка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7 стоянка, эпоха поздней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юго-западу от села Ново - Шульба; 0,7 км к юго - юго-востоку от стоянки Новая Шульба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8 поселение, эпоха поздней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к юго-западу от старообрядческого кладбища, 0,8 кмк югу от трассы Новая Шульба - Жерновка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9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к юго - юго-востоку от старообрядческого кладбища села Новая Шульба, на правом берегу реки Шульбинки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10 поселение,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4,3 км к юго-западу от села Солоновка; 2 км к юго-юго-востоку от села Новая Шульба, на левом берегу реки Шульбинки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11 стоянка, эпоха бронзы,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юго - юго-востоку от старообрядческого кладбища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1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Переменовка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2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 - юго-западу от села Переменовка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1 курганная группа,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 к юго-юго-западу от села Песчанка; 0,94 км к юго-юго-западу (курган № 1) от указателя "2"; 2 км до трассы Дмитриевка - Шемонаиха, по дороге между селами Песчанка и Жарбұлақ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Песчанка 2 одиночный курган, датировка не установлена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км к юго - юго-востоку от водонапорной башни свинофермы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Потапенково 1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юго-юго-востоку от села Потапенково; 0,65 км к югу от трассы Семей - Шемонаиха, на взгорке, под триангуляционным знаком "0344"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Потапенково 2 курганная группа, раннее 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кургана Потапенково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1 группа курганов, IX-X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км к юго-западу от села Девятка, на взгорке; на правом берегу реки Иртыш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2 группа курганов, IX-X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группы курганов Пьяный Яр 1, на взгорке, где установлен триангуляционный знак  (без номера)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3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к северо - северо-западу от группы курганов Пьяный Яр 2, на взгорке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4 группа курганов,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к юго-юго-западу от курганной группы Пьяный Яр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5 одиночный курган,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км к северо - северо-западу от группы курганов Пьяный Яр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6 группа курганов,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северо-востоку от группы курганов Пьяный Яр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Пьяный Яр 7 группа курганов,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 -северо-востоку от группы курганов Пьяный Яр 6, на взгорке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Раево 1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юго-западу-западу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Раево 2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западу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1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Тютюниково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2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Андроновка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3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юго-западу от села Андроновка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1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села Уба-Форпост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2 курганная группа,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 км к северо-востоку от села Уба-Форпост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3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 км от зернотока села Уба-Форпост; 1,5 км к северо-западу от группы Красный Яр 1; 9 км к северу  от Уба-Форпост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4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Уба-Форпост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5 одиночный курган,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северо -северо-западу от кургана Мангального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"Воин-победитель" монумент,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Зенковка, между больницей и школой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погибшим в годы Великой Отечественной войны, авторы Кравчук В.А., Чалых С.С., 1979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Бородулиха, в центральном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погибшим в годы Великой Отечественной войны, авторы В.А. Кравчук, С.С. Чалых,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Дмитриевка, у здания сельской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погибшим в годы Великой Отечественной войны, авторы В.А. Кравчук, С.С. Чалых, 1988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Коростели, на площади перед домом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 окраине села Березовка, по дороге Березовка - Барашки; 0,2 км от дороги к городу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юго-западу от села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Березовка-Побока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к северо-западу от окраины села Предгорное за кладбищем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1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поселка Уварово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2 курганная группа,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поселка Уварово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1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Прапорщиково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улица Кирова,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Быковых купцов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переулок Школьный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Шелехову Н.С., Герою Советского Союза, памятник, скульптор П.Б. Шишов, архитектор А.А. Миронов,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Уварово, улица Ленина,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 одиночный курган и изваяние, эпоха средневековья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км к северо-востоку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 могильник, VI-III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 к северо-востоку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2 могильник, VI-III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северо-западу от могильника Аршалы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3 могильник, XI-III вв. до н.э.; VI-III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юго-западу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4 могильник VI-III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5 могильник VI-III вв. до н.э.; VI-VIII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6 могильник (4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 к северо-западу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7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км к северу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8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км к северо-востоку от села Аршалы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9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10 могильник (2 кургана и группа менгиров Сынтас),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11 могильник  (7 курганов), эпоха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северо -северо-востоку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15 могильник (8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км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17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18 могильник (24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19 могильник (6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северо-востоку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Екытас могильник (12 оградок),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1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северо-западу от станции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2 могильник (3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северо-западу от поселка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3 могильник (6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северо-западу от станции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4 могильник (7 курганов),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Нарбота 7,5 км к северо-западу от станции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5 могильник (3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северо-западу от станции 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Капанбулак могильник (24 оградки),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 петроглифы, XV-IX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Караколь 1 могильник (8 оградок),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 км к северо-востоку от села Аршалы; 1,4 км к западу от шоссе Семей - Алматы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Караколь 2 группа оградок (2 оградки),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северо-востоку от села Аршалы; 1,2 км к северо - северо-западу от озера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Костобе могильник, VI-IY д.н.э.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км к северо-западу от поселка Шалабай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Куйели могильник, YI-IY вв до н.э., YIII-IX вв.н.э., XYIII-XIX вв.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северо-западу от поселка 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 могильник, VI-IY вв. д.н.э., XYII-XYIII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северо-западу от поселка 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"Мөртас" петроглифы, XVIII-III вв. д.н.э.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северо-востоку от поселка 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Нарбота 1 могильник (2 оградки), VI-VIII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северо-западу от села Жарма; 2 км к северо - северо-западу от фермы Нарбота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Нарбота 2 могильник (2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Жарма; 2,6 км к западу от фермы Нарбота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Нарбота 3 могильник (3 кургана),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Нарбота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Сарыбужыр 1 могильник (74 кургана), эпоха бронзы, раннего железа, средневековья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северо-западу от села Аршалы; 400 м к западу - северо-западу от зимовки Сарыбужыр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Сарыбужыр 2 могильник (27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северо-западу от села Аршалы; 300 м к востоку от зимовки Сарыбужыр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Секен могильник (16 курганов), XVIII-II вв. до н.э.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северо-западного берега озера Караколь, в 5,4 км к северо-северо-западу от села 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 1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северо-западу от села Аршалы; 200 м к северо - северо-западу от зимовки 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Тума 2 могильник (10 курганов), эпоха бронзы, средневековья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северо-западу от села Аршалы; 400 м к северо - северо-западу от зимовки 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 3 могильник (6 оградок), VI-III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юго-востоку от зимовки 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 4 могильник (5 курганов), эпоха бронзы,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северо-западу от села Аршалы; 1,3 км к юго-западу от зимовки 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 5 могильник (2 оградки),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км к северо-западу от села Аршалы; 0,15 км к западу от зимовки Тума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 6 могильник (10 курганов), эпоха бронзы,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северо-западу от села Аршалы; 6 км к северо - северо-западу от зимовки 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С., поэта, могила, 1956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би мазар, первая половина XVIII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Капанбулак, 8 км от станции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К. и Киселева Е. Т. надгробный памятник, 1930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 сельский парк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жил П.Г. Карелин, Герой Советского Союза, 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Чарск, улица Карелина,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Кобдикову Т. надгробный памятник, 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города Чарск, мусульманское кладбище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Ландышеву И.М. памятник, скульптор Б. Сулейменов, 1990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Акжал, на территории школы имени Ландышева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погибшим в годы Великой Отечественной войны,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 сельский парк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погибших в годы гражданской войны, 1927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воинам, павшим в боях в годы Великой Отечественной войны,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Бирлик, на площади около школы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Нарбота батыру памятник, первая половина XVIII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от станции Капанбулак (село Жарма)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Рождества Пресвятой Богородицы православный сельский храм, 1906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сельской школы, 1902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Каражал, центральная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Теряеву П.И.памятник, автор К. Касенов,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Жарма, на территории школы имени Теряева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могильник, V век до нашей эры - XII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км к северу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1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к юго-западу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2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км к 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3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4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км к юго - 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5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югу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км к юго-западу от села 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Окей группа петроглифов,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северо-западу от села Талды, ущелье Окей-Базы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Сарший могильник, III в. до н.э. - 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 км к югу от села 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Абулханова Ж.(Ю.) дом, архитектор Б. Сатбаев, 1906-1907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Абулханова С.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Бекчентаева Т., купца, дом, архитектор Б. Сатбаев, 1906-1907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Сатпаева,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Бекчентаева Т., купца, магазин,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Шаймардана, 16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1920-1922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центральная площадь перед городским акиматом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пограничников, 30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от села Майкапчагай, пограничный пункт "Майкапчагай" на трассе Зайсан-Урумчи, вдоль дороги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Бобкина Б., купца, дом, архитектор Б. Сатбаев, 1891-1894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Желтоксан,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Габдурасыла, купца, дом,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тюрьма,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Ерзина Х., купца, магазин,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Абая, 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Ерзина Х., купца,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Сатпаева,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медресе,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Сатпаева,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Зайсанской таможни здание, в котором останавливался М.Н. Пржевальский во время своего 3-его "Тибетского" путешествия, 1868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Богенбая,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Казаринова А.Ф., дом,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Кабанбая,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Манапова С., купца, дом,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Манапова,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Мергенбаева С., купца, дом,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Желтоксан,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архитектор Б. Сатбаев, 1909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Касейнова,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Мужское медресе,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Касеинова,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Святого Николая православный храм ("военный" собор), архитектор Б.Сатбаев,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территория погранотряда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Семенова, купца, магазин,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Кондюрина,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Собачкина А.В., купца,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Ибраева,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Сорокина П.Г., золотопромышленника,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Шаймардана,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Татанова Ж., купца, дом, архитектор Б. Сатбаев,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Жангельдина,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Токсанбаева А.,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Малдыбаева,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Трехклассное приходское училище,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Ибраева,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Шелкудинова М., купца, дом, в котором квартировался поэт С. Торайгыров в 1915-1919 годах,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Зайсан, улица Жангельдина, 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Абая, автор Б. Кусайынов, 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парк имени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Большенарымское 1 группа курганов, эпоха раннего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Большенарымское 2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1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км к востоку от села 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2 группа курганов, XX-IX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 к востоку от села Жулдыз; 4 км к юго-западу от села Кокбастау; 3-3,5 км к юго-востоку от села Алтынбел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3 могильник, XX-IX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от села Жулдыз по дороге в село Алтынбел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группа курганов, IX-VIII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окрестности села 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могильник, IX-VIII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группа курганов, XX-IX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к северу от села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Бокея О., писателя, дом-музей, 40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Чингистай, на южной окраине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Бокея О. бюст,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Чингистай, на южной окраине у дома-музея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Улкен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власть, 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Коробиха, во дворе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воинов-пограничников, павших при защите государственной границы в 1931-1945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Урыль, возле здания комендатуры "3/93"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Кусметову А., полному кавалеру орденов Славы, мемориальная плита,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"Скорбящая мать" мемориал воинам, погибшим в годы Великой Отечественной войны, 1978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Нарын, в сельском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Чазову А.А., политруку заставы "Чиндагатуй", погибшему при охране государственной границы, надгробный памятник, 1932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км к востоку от села Аршаты, пограничная застава Чиндагатуй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могильник (8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сельского округа 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1 могильник (5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Кокпекты, по трассе к городу 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2 могильник (20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юго-востоку от села Кокпекты, по трассе к городу 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3 группа петроглифов, эпоха бронзы, раннего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юго-западу от села Кокпекты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4 могильник (12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юго-востоку от села Кокпекты, по трассе к городу 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1 могильник (8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1 могильник (6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2 могильник (7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юго-востоку от села 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могильник,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1 могильник (26 оградок),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Песчанка, у рудника Чудак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2 могильник  (9 курганов),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3 могильник,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Тентекжыра группа петроглифов, эпоха бронзы,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северо-востоку от села Кокпекты, по дороге в село 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Бокен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Улкен Бокен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Яр могильник (5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окраина села Сарыбел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Аухадиеву К., герою Советского Союза, памятник,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Теректы, напротив школы имени Аухадиева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Иманову А., памятник,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на территории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Константинова Л.С., героя Советского Союза, могила,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Улкен-Бокен, в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Славы воинам-интернационалистам, 90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напротив военкомата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Славы Героям Советского Союза и Социалистического труда - уроженцам района,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Кокпекты, улица Абая аллея, напротив дома дружбы имени Раева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Курчатову И.В., академику, основателю города, памятник,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городской администрации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3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4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Маркаколь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юго-востоку от села 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2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4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5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 - юго-западу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6 могильник,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 -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7 могильник, XIII-XVI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8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9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10 могильник, ранее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11 могильник, XIII-XVI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14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15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юго -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16 группа курганов, XIII-XVI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17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18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Аркаул 19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1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Тоскайын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2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Тоскайын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2 могильник, II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3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4 могильник,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5 могильник,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6 могильник, II тыс. до н.э. - I тыс.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окраина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Булгар-Табыты 7 могильник, II тыс. до н.э. - I тыс.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Булгар-Табыты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1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 -северо-востоку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2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3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4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5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6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7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8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9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10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северо -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11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села 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12 могильник, II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13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 1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 2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 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 4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 могильник, IV-VIII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3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4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5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6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7 одиночный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8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9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10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12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13 могильник, 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14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15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16 одиночный курган "с усами", III-V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17 могильник, II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Жылытау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4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5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6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7 могильник, II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8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9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 - юго-востоку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10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11 могильник, эпоха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14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15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16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17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18 могильник, I тыс. до н.э. - VIII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Калгуты 19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1 могильник,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окраина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4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5 могильник, эпоха бронзы, ранее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села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Койузек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востоку от села Пятилетка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 группа петроглифов, I-II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кмк юго-востоку от села 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Кызыл-Арал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 км к северо-востоку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Кыстау-Курчум могильник, рубеж эпох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села Кыстау-Курчум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 группа петроглифов, I-II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Пятилетка урочище Мойнак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карьер 1 могильник, II в. до н.э.- II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 -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карьер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юго-востоку от села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Тюлькун группа петроглифов, I тыс. до н.э. -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Пятилетка, сопка Тюлькун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могильник, рубеж эпох раннего железа и раннего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Акжайлау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восточнее рудника 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восточнее рудника 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Барак-батыру памятник,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Теректыбулак, перед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Бунтовских В.В. памятник,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батыр, улица Бунтовских, перед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Исабекову Ж. обелиск над могилой, 1959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в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филиал Областного историко-краеведческого музея (бывшее Здание военкомата),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улица Ибежанова,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 Б. бюст,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Курчум, улица Б. Момышулы, центральная площадь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Нургалиеву К., народному учителю, памятник, 90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Буран, перед школой-гимназией имени К. Нургалиева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умершим от голода в 30 годы ХХ века,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Теректыбулак, около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воинов, погибших от ран в годы Великой Отечественной войны, 1945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северо-западу города, район Гавань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"Обелиск Славы" мемориал, 1975-1985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пересечение с улицей К. Семеновой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Байсеке могильник (30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сторона Кокентауского массива, на равнинной местности, 28 км к юго-востоку от села Карасу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Исахан могильник (5 курганов),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Кокентауского массива, на слабоволнистой равнине, 30 км к юго-востоку от села Карасу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 могильник (17 оград),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северо-западная сторона Кокентауского массива, около старого казахского кладбища, 23 км к югу от села Карасу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группа петроглифов, эпоха неолита -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гроте северной части Кокентауского массива, 24 км к югу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древнетюркский комплекс,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предгорная зона Кокентауского массива, 24 км к юго-востоку от села Карасу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1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часть Кокентауского массива, 23 км к югу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2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Кокентауского массива, 24 км к югу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3 могильник,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Кокентауского массива, 23 км к югу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 4 могильник,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Кокентауского массива, 23 км к югу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Сарша одиночный курган, 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Кокентауского массива, у входа в ущелье, 34 км к юго-востоку от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Абаю памятник, скульптор Д.Г. Элбакидзе, архитектор А.В. Шингарев, 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Ауэзову М.О., памятник, скульптор Т.С.Досмаганбетов, архитекторы В.В. Катцев, А.С. Кайнарбаев, 1987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 М.О. Ауэзова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участников гражданской войны, 1919 года, авторы: супруги Гавриловы,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Ленина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(казачий) православный собор, архитектор А. Болботов, 1857-1860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Кульжановых,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"Дастан" кинотеатр, архитектор П.М. Губанов, 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К.Мухамедханова,5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жил в 1918-1920 гг. М.О. Ауэзов,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Павлова, 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бракосочетания, архитектор Л.С. Гаврилова, 1979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Детско-юношеской библиотеки здание, 1904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 Валиханова, 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учился М.О. Ауэзов, 1899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Донентаева С. могила, 1933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мусульманское кладбище, район "Татарский край"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женской гимназии, 1873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Уранхаева,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мужской гимназии, 1894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94/1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построенное в честь отмены крепостного права, 1861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 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Кабанбай-батыру памятник, автор Е.А. Кокеев, 2004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Шакарима, площадь перед железнодорожным вокзалом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Каукенова Т. мечеть, 1836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Джамбула,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Кушикбая могила, 2003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км к юго-востоку от города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 честь пожарных, 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Мухамедханова,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Метизно-фурнитурного завода здание (бывшая мельница купца Мусина),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Ильяшева,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имени семьи Невзоровых здание (бывший дом купца Степанова), 1870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здание,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Черепанова,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здание,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Уранхаева, 57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могиле красноармейцев, умерших в эвакогоспитале № 3592, 1984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Комсомольский, городское кладбище, выезд на трассу за шпалозаводом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могиле красноармейцев, умерших в эвакогоспитале № 3593, 1982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кладбище, перед выездом на трассу Семей - Павлодар, за заводом строительных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воинам-интернационалистам, погибшим в Афганистане, автор М. Жанболатов, 2002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Момышулы, в сквере перед Семипалатинской государственной медицинской академией, улица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Пантелеймоновская (Никольская) православная часовня, 1902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Народная, вдоль железнодорожного полотна, левый берег Иртыша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 имени М. Ауэзова (здание бывшей Учительской семинарии), 1903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 Валиханова, 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Петр-Павловский Абалацко-Знаменский женский монастырь (бывшая Киргизская духовная миссия), 1894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Заря,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мемориал,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Победы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 депо, 1923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Мухамедханова,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Рыскулбекову К., народному Герою Казахстана, памятник, автор М. Жанболатов, 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Мәңгілік Ел, 4, перед Домом дружбы народов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Сатпая мазар, середина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км к северо-северо-востоку от села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Сахно, купца, дом (гостиница "Бинар"),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Мәңгілік Ел,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Семипалатинской государственной медицинской академии здание, 1952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103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школа (бывшая синагога), 1856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Козбагарова,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в честь 250-летия города Семипалатинска, автор А.Н. Томич,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старого моста на правом берегу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имени Абая, архитекторы А.М. Байер, В.М. Белоусов, О.Г. Смирнов, 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Финансово-экономического колледжа здание, 1902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Мухамедханова,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"Ч. Валиханов и Ф.Достоевский" монументальная композиция, автор Д.Г. Элбакидзе, 1977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Достоевского, 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Чулочной фабрики здание,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Момышулы, 31/33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Шакарима бюст, 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Глинки, 20а, перед главным зданием университета имени Шакарима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№ 1 имени В.Г. Чернышевского здание, 1917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Штаба дивизии областного военного округа здание, 1932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К.Мухамедханова,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Декоративно-монументальный комплекс в память погибших работников кожевенно-мехового объединения,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Караката некрополь (мазары № 1- 4),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юго-западу от села Кокентау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"Сильнее смерти" мемориал, автор Ш.Ы. Валиханов, 2001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Бейбітшілік аралы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Шыныбая некрополь, XIX - начало XX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км к северу от села 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Бокейханов, 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пересечение улиц Мәңгілік ел и Шугаева, возле парка Победы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Акбаз-I могильник, XII-XI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 к югу от зимовки Нижний Акбаз, северной части долины Катон, на западном берегу реки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Акбаз-II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плато Катон, 3 км дороги Катон-Верхний Акбаз, к востоку от 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Акбаз-III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к западу отзимовки Верхний Акбаз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Акжайлау петроглифы, XVII в. до н.э. - X 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зимовки Жумакан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Акжайлау-I курганы,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западу от зимовки Акжайлау, 600 м к востоку от горы Таукебай, к юго-западу от реки 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Акжайлау-II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северо-западу от зимовки Акжайлау, 800 м к востоку от горы Таукебай, к северу от реки 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Ак-кезен-I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км к югу от села Кокжыра, 50 м к западу от дороги Орак - Ак кезен, на равнине в 7 км к юго-востоку от зимовки Орак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Ак-кезен-II могильник, XVI-XIV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км к юго-востоку от села Кокжыра, 11 км к юго - юго-востоку от зимовки Орак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Аксакал петроглифы,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км к северу от села Кокжыра, 1 км к юго-востоку от зимовки Аксакал, 10 м к западу от дороги Аксакал - Орак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горы Карга, 1 км к северу от горы Айгай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оба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Аксуат, 3 км к юго-востоку от села Екпин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 к западу от реки Богас, 30 м к востоку от дороги Кызылкесик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курганы,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летовке Аршалы, 500 м к югу от старой радиолокационной базы (локатор)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Аршалынын басы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Аршалынын басы, 150 м к западу от старой радиолокационной базы, на южном склоне гребня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Аюсай могильник,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правой стороне дороги Уштобе-Окпеты, 1 км к юго-востоку от ущелья Аюсай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летовки Аютас, 3 км к югу от ручья Аютас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Базаршаты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юго-западу от села Кокжыра, на правом берегу реки Базар, у выхода этой реки из Тарбагатайских гор на равнину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Бакиш-I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 от летовки Бакиш, у северной обочины дороги, ведущей из летовки Торе в летовку Бакиш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Бакиш-II курган,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северу от летовки Бакиш, к западу от дороги летовка Бакиш - село 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Бакиш-III одиночный курган,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северу от летовки Бакиш, к востоку от дороги летовка Бакиш -село 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Балакоз могильник, датировка не установлена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км на северо-запад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Батырбек-I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 к югу от зимовки Батырбек, по обе стороны дороги зимовка Батырбек - летовка Тугель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Батырбек-II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к югу от зимовки Батырбек, к западу от дороги зимовка Батырбек - летовка Тугель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Батырбек-III могильник,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зимовки Батырбек, к востоку от дороги зимовка Батырбек - летовка Тугель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Батырбек-IV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югу от зимовки Батырбек, 2,3 км к северу от летовки Тугель, к западу и к востоку от дороги Батырбек-Тугель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Бельбастау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 к юго-востоку от зимовки Бельбастау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Берлибай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 от дороги зимовки Кок жол - зимовки Берлибай, 500 м к северо-западу от могильника Кок 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Бесбастау ограда,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ущелье Бесбастау, 20 м к югу от родника Бесбастау, у подножья горы в восточной части ущелья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Бидайык-I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места слияния рек Сасык бастау, 1 км к югу от горы Айгай, 2 км к юго-западу от горы Карга конган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Бидайык-II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восточной части равнины Бидайык, у подножья горы Карга конган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Бокенши одиночный курган, VII- 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 к востоку от летовки Бокенши, 120 м к востоку от колодца Бокенши, к востоку от дороги зимовка Бокенши - перевал Иттин каражалы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Боритастаган петроглифы, III тыс. лет до н.э. - IX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к северо-западу от села Кожагельды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Даубай-I могильник, XVI-XIV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 к юго-востоку от села Кокжыра, вдоль дороги Орак-Даубай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Даубай-II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км к югу от села Кокжыра, 5 м к востоку от дороги зимовка Орак - зимовка Боздак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Егиндыбулак, 1 км к северу от дороги Аягоз - Богас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равнине Елеке сазы, на первой террасе горы Байги 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сазы-II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равнине Елеке сазы, 1 км к востоку от могильника Елеке сазы-1; 500 м к западу от реки 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сазы-III могильник, VII- IX вв.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равнине Елеке сазы, 200 м к западу от реки 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сазы-IV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первой терассе равнины Елеке сазы; 800 м к северо-западу от могильника Елеке сазы-III; 500 м к западу от реки 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сазы-V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равнине Елеке сазы, 1 км  к северу от могильника Елеке сазы-I, 200-250 м к востоку от реки Каргыба, 500 м к юго-западу от горы Байги 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Елеке сазы-VI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первой террасе к западу равнины Елеке сазы, 5 км к западу от реки 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Ескеалмас могильник, XVI-XIV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долине Наум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 тал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населенного пункта Жалгыз тал, в северной части долины Жалгыз тал, 15 м к востоку от дороги Жалгыз тал - Зекен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к востоку от зимовки Жалпак, в долине между зимовками Жалпак и Акбаз, к северу от дороги Жалпак - Акбаз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Жартас-I могильник, XIII-XI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к юго-востоку от села Аксуат; 500 м к юго-западу от села Жартас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Жартас-II могильник, XIII-XI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 к юго-востоку от села Аксуат; 1,5 км к юго-западу от села Жартас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Иттин каражалы-I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перевале Иттин каражалы, к югу от дороги Иттин каражалы - летовка Таракты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Иттин каражалы-II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перевале Иттин каражалы, 10 м к западу от дороги Иттин каражалы - летовка Таракты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горной долине по обе стороны от дороги Акжайлау-Уштобе, 10 м к востоку от дороги Акжайлау-Каражал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Каракойтас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к востоку от зимовки Карайкойтас, к югу и к северу от дороги Каракойтас- Мырзабай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 Оба группа курганов, VII- III вв. до н.э.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Аксуат, в северо-западу части села Екпин, по обе стороны от трассы Богас -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 могильник, XII-XI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к юго-востоку от зимовки Нижний Акбаз; 200 м  к западу от находящейся на восточном берегу реки Нарын зимовки Катон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Кобык-I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1-1,5 км к юго - юго-западу  от зимовки Верхний Акбаз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Кобык-II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2-2,5 км к юго - юго-западу от зимовки Верхний Акбаз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равнине в 200 м к северо-западу от дороги Акжайлау -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жол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 к северо-западу от зимовки Кок жол; 20-30 м к югу и к северу от дороги зимовки Кок жол - перевала Ащы; 1 км к югу от горы Сексеннин шагылы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Коккия одиночный курган,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местности Коккия, 200 м к северо-западу от дороги Кызылкесик-Уштобе; 100 м от реки Богас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Комей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Комей, между зимовкой Дос и долиной Наум, 5 м к западу от дороги Дос - Наум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Кызылбастау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 к востоку от ручья Кызылбастау; 3 км к северу от озера Жасыл коль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Кырыкбай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 от летовки, к северу и к югу от дороги Мынбай - Кырыкбай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 оба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трассы Богас-Аксуат; 3 км к юго-западу от местного аэродрома, который находится между селами Екпин и 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Молдажар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км к северо-западу от зимовки Молдажар, на территории и по обе стороны от дороги из зимовки Молдажар на трассу Караганды - Богас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Мурсалим могильник, XIII-XI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северо-западу от зимовки Мурсалим, в долине Мурсалим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петроглифы, XVII в. до н.э - X 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 км к югу от зимовки Оралбай, 20-30 м к западу от проторенной лошадьми тропы из зимовки Оралбай на зимовку Солтабай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Оскенбай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к северо-западу от зимовки Оскенбай; 40-60 м к востоку от реки Каргыба, к востоку от дороги зимовки Кымбат -зимовки Оскенбай; 200 м к юго-востоку от горы Коль бауыр, у подножья горы Оскенбайдын биигы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югу от зимовки Оспан; 1,2 км к северу от могильника Такия кеткен-II, к востоку от дороги зимовка Такия кеткен - зимовка Оспан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 км к северо-западу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Сарыбайбосын-I могильник, VII - 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северу от зимовки Сарыбайбосын, в южной части оконечности плато Ащы, к востоку и к западу от дороги перевал Ащы-зимовка Сарыбайбосын, 13 км к юго-западу от зимовки 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Сарыбайбосын-II могильник,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к югу от зимовки Сарыбайбосын, по обе стороны от дороги зимовка Сарыбайбосын-зимовка Мырзабай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юго-востоку от села 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Сушилик-I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местности Коккия; 300 м к юго-западу от реки Богас, к востоку от дороги Кызылкесик -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Сушилик-II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к востоку от дороги Кызылкесик – Уштобе; 1 км к юго-западу от реки Богас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Сушилик-III могильник, XVI-XIV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1,5-2 км к северу от могильника Сушилик-II, по обе стороны дороги Кызылкесик -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Тайжузген 1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км к юго-востоку от села Ак 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Тайжузген 2 могильник, V-III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к северо-востоку от могильника Тайжузген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Такия кеткен-I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м к западу от дороги зимовка Зергел - летовка Мынбай, 50 м к западу от ручья Такия кеткен, в западной оконечности долины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Такия кеткен-II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км к северу от могильника Такия кеткен-I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Таманын басы могильник,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летовки Таракты; 1,5 км к востоку от летовки Тама; 70 м к северу от дороги летовка Кайракты - река Нарым, в северной части долины Таманын басы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южной части дороги село Уштобе - летовка Окпеты, 1 км к северу от горы Кабанбай шаты, к востоку от зимовки Томар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 Оба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Кокжыра, к северу от трассы Богас – Аксуат; 1,5 км к юго-востоку от МТФ Байбалта; 5 км к югу от села Коктубек; 600 м к востоку от реки Базар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Тугель-I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 к северу от летовки Тугель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Тугель-II могильник, XVII-XI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км к западу от летовки Тугель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Тугель-III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северо-западу от летовки Тугель, к северу от дороги летовка Тугель - летовка Бесикти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Туйебаз-I могильник, VII-III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зимовки Туйебаз, по обе стороны от дороги Уштобе - Окпеты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Туйебаз-II могильник, XVI-XIV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могильника Туйебаз- I; 5-10 м к югу от дороги Уштобе - Окпеты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 ата могильник, VII-IX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югу от села Кокжыра, к северу от ручья, к западу от кладбища Туяк 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кажы петроглифы, VII в. до н.э. - X 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Егиндыбулак; 200 м к юго-востоку от дороги Егиндыбулак-Шалкажи, на плоскостях на склоне горы Кокбастау на высоте 50 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Шимайлы петроглифы, VII вв. до н.э. - X в.н.э.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к востоку от зимовки Молдажар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Шунгыл айырык могильник, VII- IX вв.н.э.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зимовки Кырыкбай, на гребне перевала, между долиной Еки Аша и старой радиолокационной базой; 100 м к северу от ручья Шунгыл айырык, у рукава реки 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ветеранов,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Жетыарал, в центральном сквере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Баракбай батыра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Ойшилик, северо-западная окраина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Бокбасар би мазар, XIX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югу от села Аксуат, на окраине села 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Дондагула мазар, начало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18,5 км к западу от села Кызылкесик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Жуныскулова бюст, 80 годы ХХ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территории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 А. бюст,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Кокжыра, перед зданием бывшей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Кабекова Ы. бюст, 80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Екпын, перед зданием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 кажи мечети руины, 1860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Куйган, между реками Орталас и 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"Неизвестный воин" монумент,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в центральном сквере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К. бюст, 1980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Сатпаев, перед зданием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Уан торе торткулак, середина XVIII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часть долины Уана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Шал-ходжи мазар, ХIХ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западу от села Кызылкесек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 аулие мазар, ХIХ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дороги из села Аксуат в село Киндикты, рядом с родником Кумисты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Алдай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бывшего аула Алдай, урочище Алдай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Асу-Булак 1 оловянные выработки,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востоку от поселка Асу-Булак, около бывшего села Чальче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1 оловянные выработки,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бывшего села Баймырза, урочище Жаманжизак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2 оловянные выработки,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км к северо-западу от бывшего села Баймырза; 1,5 км к северу от бывшего рудника Калайтопкан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1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км к северо-западу от села Бестерек, у бывшего рудника Медведка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2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 км к юго - юго-востоку и северо-северо-востоку от села 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Бухтыр 1 могильник,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бывшем селе Бухтыр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Васильевское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км к востоку от села Мамай батыр, сопка 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могильник, VI-VII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Герасимовка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группа курганов, эпоха бронзы-раннее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2-2,5 км к северо-востоку от села Гагарино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Кокшакоз группа курганов, рубеж I тыс. до н.э. - I тыс.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23-26 км у юго-восточной части села Гагарино, ущелье Кокшакоз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 могильник, эпоха раннего железа,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к юго-востоку от села Кызылсу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1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2 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3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4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югу от села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5 группа петроглифов, эпоха бронзы-раннее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Сагыр, вдоль реки Сагыр и у сопки 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6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км к юго - юго-востоку от села Сагыр, местечко Нарамсак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7 группа петроглифов, рубеж III - 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км к югу от села Сагыр, сопка Акбаур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8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Сагыр, урочище 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9 группа петроглифов, рубеж III - 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Сагыр; 0,5-1 км к северо - северо-востоку от села Кызылтас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1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км северо-западнее села 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2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км к югу от села 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1 группа каменных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км от села Предгорное, по дороге в село Таврическое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Иртыш, у юго-западной окраины села 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3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Иртыш напротив села 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1 группа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селами Южное и Привольное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Скалистое группа курганов, раннее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имени Изгутты Айтыков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Таврическое 1 группа курганов, эпоха раннего железа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1,5-2,6 км у северо-восточной окраины села Таврическое, по дороге в село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2 одиночный каменный 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у северо-западной окраины села Таврическое, по дороге в село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 1 одиночный курган, позднее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Таргын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 2 оловянные выработки,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от села Таргын, северный склон горы у ключа Карагоин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Токсанбай группа петроглифов,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от бывшего села Токсанбай, урочище Токсанбай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Айтыкова И., Героя Советского Союза, бюст, 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Таргын, улица Нургалиева,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дом, рубеж XIX-ХХ веков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Пролетарка, улица Центральная,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Святых апостолов Петра и Павла православный храм,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Митрофановка, улица Набережная,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Тохтарову Т., герою Советского Союза памятник, 1969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Герасимовка, улица Динмухаммеда Кунаева,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западу от зимовки Куралай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 к северу от реки 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Ескы-Карабулак курганная группа (12 курганов),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западней автотрассы Маканчи – Жаланашколь; 2 км к юго-западу от зимовки Ески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Журымтай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западу от автотрассы Маканчи-Жаланашколь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курганная группа (8 курганов),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 к востоку от автотрассы Маканчи-Жаланашколь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 западнее автотрассы Маканчи-Жаланашколь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западнее автотрассы Науалы-Ельтай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Кызбейыт курган,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к юго-западу от зимовки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Найман-кала средневековое городище, 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сельского округа 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 курганная группа (8 курганов),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сельского округа Ельтай; 500 м к северо-востоку от крепости Найман-кала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курганная группа (6 курганов),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к западу от автотрассы Маканчи-Жаланашколь; 7 км к востоку от озера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бюст, 90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улица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воинам, павшим в годы Великой Отечественой войны, 70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Маканчи, в сквере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Найманбаева А. дом-музей, 90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Маканчи, улица Кабанбая,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Воину-освободителю, 1981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тилек, в центре села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Каракерей Кабанбай батыра, 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на проспекте Абылайхана, перед зданием отдела предпринимательства и сельского хозяйства Кокпектинского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О. Альжанову, 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проспект Абылайхана, перед зданием прокуратуры Кокпектинского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группа петроглифов, эпоха бронзы - раннее 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окрестности села Меновное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Аманжолову С. памятник, скульпторы Е.А. Сергебаев, Б.А. Абишев, 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30-ой Гвардейской дивизии, перед зданием Восточно-Казахстанского Государственного университета имени Сарсена Аманжолова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кредитного товарищества (1 этаж),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Боброва А.К., коммерсанта, магазин, 1918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Боброва А.К., коммерсанта,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Сағадат Нұрмағамбетов, 31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Советскую власть (1918 -1919 гг.), автор Н. Водозаборов, 1951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Иртыша имени Славского, слева от моста через реку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Валитова, золотопромышленник,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Либкнехта,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лавка, 1907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Бейбітшілік, 25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Выдрина дом,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городское начальное училище, 1886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парк имени Жамбыла, 1899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 Нұрмағамбетов,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монумент работникам УМЗ с изображением Потанина, скульпторы: А.Н. Бубель, В.Б. Самойлов, Х.М. Кульчаев, архитектор С.П. Христофоров, 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Потанина и Әміре Қашаубаева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 скульптура-фонтан, посвященная основателям крепости Устькаменная, скульптор В.С.Раппопорт, 1990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Лихарева, 16, сквер перед Андреевским кафедральным собором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Дзержинского Ф.Э. бюст скульпторы П.Б. Шишов, В.С. Раппопорт, 1984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К. Сатпаева, 79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дружбы народов (бывшая начальная мужская школа), 1912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строителей, 1952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5/1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энергетиков ("Алтайэнерго"),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Историко-краеведческого музея здание (бывшая Городская полицейская управа),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К.Кайсенова,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связи, архитектор И.Н. Репинский, 1959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Казахстан, 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Жеромского бухгалтера, дом,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Кайсенова,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исполнительного областного комитета, построенное на основе дома купца Курочкина,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33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батыру, памятник, 2014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выезде из города Усть-Каменогорк, вдоль трассы Усть-Каменогорск -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 звездам" скульптура, скульптор Е.В. Вучетич, архитектор Л.И. Маковеев,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перед Центральным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Кирову С.М. памятник, скульптор Н.А. Томский, 1938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"Қасым Қайсенов"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Кожевникова И.Н. стеклянной и фаянсовой посуды магазин, 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Костюрина О.Ф., механические мастерские, 1907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Устькаменная, 1720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реки Ульба, район Стрелка, территория монастыря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Сағадата Нұрмағамбетова,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лабаз,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Мариинское женское училище, 1901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Кайсенова,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Меновщикова А.С., дом с винным погребом,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 кинотеатр,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Михаэлиса Е.П. могила,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Ушановское городское кладбище по трассе в 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искусств здание (бывшая контора золотопромышленника А.С. Меновщикова), 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Тохтарова, 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"Перекуем мечи на орала" скульптура, скульптор Е.В. Вучетич, архитектор Л.И. Маковеев, 1962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перед Центральным домом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Подойникова И.Д., рыбопромышленника, дом, 1899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30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А., купца, лабаз, конец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 Горького, 50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 магазин (бывший торговый дом "Саввы Семенова и сыновья"),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Антона Чехова, 52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№ 13 здание,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Правды, 3, район Аблакетка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ателье,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 газеты "Рудный Алтай" (бывшая Начальная школа Министерства народного просвещения), 1900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Бажова,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 церковь, 1809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Лихарева,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железнодорожный вокзал, 1936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Мызы, железнодорожная станция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Ушанову Я.В. памятник, скульптор Г.А. Огнев, архитектор А.Н. Душкин,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имени Ушанова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мечеть (бывшее приходское училище), 1897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"Эхо" иллюзион (кинотеатр), 1911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Яворовского, владельца пивного завода, дом, 1908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 Кайсенова, 65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застройки в стиле советского классицизма вокруг Дома культуры металлургов (всего 4 здания), 50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34, 36 (дом с аркой); проспект Нурсултана Назарбаева, 66 (дом с магазином); проспект Нурсултана Назарбаева, 45, 47 (группа жилых домов)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скульптурных работ, выполненных профессиональными скульпторами на всесоюзном симпозиуме, 1989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парке имени Жамбыла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"Қасым Қайсенов" парк (бывший парк имени Кирова), 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Бейбітшілік, Кайсенова, Антона Чехова, Горького (исторический центр)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мемориальный комплекс погибших воинов и героев Великой Отечественной войны, автор В.С. Раппопорт, 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Протазанова, Набережной Иртыша имени Славского, район "Стрелка"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Жамбылу Жабаеву памятник, 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Сағдата Нұрмағамбетова, 59, городской парк имени Жамбыла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Абаю Кунанбаеву памятник, 2009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1 могильник, XII-XI вв.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поселка 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2 поселение, вторая половина 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поселка 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Вершина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Волчовка поселение, рубеж эпох бронзы -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северо-северо-западу от села Волчовка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могильник, позднее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Верх-Уба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1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 - юго-западу от поселка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поселка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Захариха группа поселений,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села Межовка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поселение, рубеж эпох бронзы -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 - северо-востоку от села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Маринка могильник, середина II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юго-юго-западу от села Зевакино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могильник,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 км к северо-востоку от села Уба-Форпост; 11,4 км к югу от от села 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Тараданка 1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Тараданка 2 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юго-юго-западу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поселение, средние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северо-северо-востоку от села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западу от села Усть-Таловка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Шапаревка 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окраина села 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больницы, 1898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Бауыржана Момышұлы,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краеведческого музея (бывший Дом сельского пристава), 1911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Зоркальцева, купца, лабаз, 1909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Мухамедшина, купца, лабаз, 1906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Филимонова, купца, магазин, 1913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Астафьеву И.М. и Вербицкому Т.С. памятник, 60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пересечение улиц Вербицкого и Вокзальная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борцам за установление Советской власти, 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Барашки, улица Советская,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Иванову А., писателю, памятник, автор В.Б. Самойлов, 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в центральном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воинам-землякам, погибшим в годы Великой Отечественнной войны, 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за мостом, через реку Уба по трассе Шемонаиха-Усть-Каменогорск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Отечественнной войны, 70 годы 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воинам, погибшим в годы Великой Отечественнной войны, скульпторы В.А. Мягких, А.Ф. Роговский, А.В. Сидоркин, архитектор А.И. Ключнев, 1975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улица Ленина, в парке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Отечественнной войны,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в сквере у здания поселковой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борцам за установление Советской власти, 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Верх-Уба, улица Мира, 1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братской могиле борцов за установление Советской власти, 60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Убинка, улица Лермонтова, 36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братской могиле борцов за установление Советской власти, 60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Анатолия Иванова, 62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Памятный знак на месте расстрела борцов за Советскую власть, 1922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Фомина сопка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