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55d5" w14:textId="3e35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Кыстау-Курчум и ручья без названия в створе земельного участка, предназначенного для реализации через аукцион для выпаса сельскохозяйственных животных на территории Курчумского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февраля 2021 года № 30. Зарегистрировано Департаментом юстиции Восточно-Казахстанской области 24 февраля 2021 года № 8413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Кыстау-Курчум и ручья без названия в створе земельного участка, предназначенного для реализации через аукцион для выпаса сельскохозяйственных животных на территории Курчумского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Кыстау-Курчум и ручья без названия в створе земельного участка, предназначенного для реализации через аукцион для выпаса сельскохозяйственных животных на территории Курчумского района Восточно-Казахстанской области, согласно действующему законодательству Республики Казахстан.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2021 года № 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Кыстау-Курчум и ручья без названия в створе земельного участка, предназначенного для реализации через аукцион для выпаса сельскохозяйственных животных на территории Курчумского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2073"/>
        <w:gridCol w:w="2073"/>
        <w:gridCol w:w="2920"/>
        <w:gridCol w:w="1684"/>
        <w:gridCol w:w="1684"/>
        <w:gridCol w:w="1096"/>
      </w:tblGrid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Кыстау-Курчум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